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F6082" w14:textId="77777777" w:rsidR="003B6267" w:rsidRDefault="003B6267" w:rsidP="003B6267">
      <w:pPr>
        <w:pStyle w:val="Style49"/>
        <w:widowControl/>
        <w:spacing w:before="48"/>
        <w:jc w:val="left"/>
        <w:rPr>
          <w:b/>
          <w:sz w:val="18"/>
          <w:szCs w:val="18"/>
        </w:rPr>
      </w:pPr>
    </w:p>
    <w:p w14:paraId="4CC62914" w14:textId="77777777" w:rsidR="003B6267" w:rsidRDefault="003B6267" w:rsidP="003B6267">
      <w:pPr>
        <w:pStyle w:val="Style7"/>
        <w:widowControl/>
        <w:spacing w:before="19" w:line="100" w:lineRule="atLeast"/>
        <w:ind w:left="701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14:paraId="6922B38A" w14:textId="77777777" w:rsidR="003B6267" w:rsidRDefault="003B6267" w:rsidP="003B6267">
      <w:pPr>
        <w:pStyle w:val="Style7"/>
        <w:widowControl/>
        <w:spacing w:before="19" w:line="100" w:lineRule="atLeast"/>
        <w:ind w:left="7013"/>
        <w:jc w:val="both"/>
        <w:rPr>
          <w:b/>
          <w:sz w:val="18"/>
          <w:szCs w:val="18"/>
        </w:rPr>
      </w:pPr>
    </w:p>
    <w:p w14:paraId="734E95B6" w14:textId="77777777" w:rsidR="003B6267" w:rsidRDefault="003B6267" w:rsidP="003B6267">
      <w:pPr>
        <w:pStyle w:val="Style7"/>
        <w:widowControl/>
        <w:spacing w:before="19" w:line="100" w:lineRule="atLeast"/>
        <w:jc w:val="center"/>
      </w:pPr>
      <w:r>
        <w:rPr>
          <w:b/>
        </w:rPr>
        <w:t>FORMULARZ CENOWY</w:t>
      </w:r>
    </w:p>
    <w:p w14:paraId="28D26C7E" w14:textId="77777777" w:rsidR="003B6267" w:rsidRDefault="003B6267" w:rsidP="003B6267">
      <w:pPr>
        <w:pStyle w:val="Style7"/>
        <w:widowControl/>
        <w:spacing w:before="19" w:line="100" w:lineRule="atLeast"/>
        <w:jc w:val="both"/>
      </w:pPr>
    </w:p>
    <w:p w14:paraId="2B98DD8A" w14:textId="77777777" w:rsidR="003B6267" w:rsidRDefault="003B6267" w:rsidP="003B6267">
      <w:pPr>
        <w:pStyle w:val="Style7"/>
        <w:widowControl/>
        <w:spacing w:before="19" w:line="360" w:lineRule="auto"/>
        <w:jc w:val="both"/>
        <w:rPr>
          <w:sz w:val="18"/>
          <w:szCs w:val="18"/>
        </w:rPr>
      </w:pPr>
      <w:r>
        <w:tab/>
      </w:r>
      <w:r w:rsidRPr="002D0054">
        <w:rPr>
          <w:sz w:val="20"/>
          <w:szCs w:val="20"/>
        </w:rPr>
        <w:t>Na podstawie warunków zamówienia oraz po zapoznaniu się z przedmiotem zamówienia podejmujemy się wykonania zakresu prac zgodnie z wiedza techniczną, obowiązującymi pr</w:t>
      </w:r>
      <w:r>
        <w:rPr>
          <w:sz w:val="20"/>
          <w:szCs w:val="20"/>
        </w:rPr>
        <w:t>zepisami oraz normami i należytą</w:t>
      </w:r>
      <w:r w:rsidRPr="002D0054">
        <w:rPr>
          <w:sz w:val="20"/>
          <w:szCs w:val="20"/>
        </w:rPr>
        <w:t xml:space="preserve"> starannością, będących przedmiotem postępowania o udzielenie zamówienia na:</w:t>
      </w:r>
      <w:r>
        <w:rPr>
          <w:sz w:val="18"/>
          <w:szCs w:val="18"/>
        </w:rPr>
        <w:t xml:space="preserve"> </w:t>
      </w:r>
      <w:r>
        <w:rPr>
          <w:rStyle w:val="FontStyle68"/>
          <w:b w:val="0"/>
        </w:rPr>
        <w:t>WYKONANIE USŁUG INSTALACYJNYCH NA TERENACH ZASOBÓW SPÓŁDZIELNI MIESZKANIOWEJ W KŁODZKU (Kłodzko, Polanica Zdrój, Ołdrzychowice Kłodzkich)</w:t>
      </w:r>
    </w:p>
    <w:p w14:paraId="2277C0B7" w14:textId="77777777" w:rsidR="003B6267" w:rsidRPr="00DE2DB0" w:rsidRDefault="003B6267" w:rsidP="003B6267">
      <w:pPr>
        <w:pStyle w:val="Style7"/>
        <w:widowControl/>
        <w:numPr>
          <w:ilvl w:val="1"/>
          <w:numId w:val="1"/>
        </w:numPr>
        <w:tabs>
          <w:tab w:val="clear" w:pos="1080"/>
          <w:tab w:val="num" w:pos="426"/>
        </w:tabs>
        <w:spacing w:before="19" w:line="360" w:lineRule="auto"/>
        <w:ind w:hanging="1080"/>
        <w:jc w:val="both"/>
        <w:rPr>
          <w:sz w:val="22"/>
          <w:szCs w:val="22"/>
        </w:rPr>
      </w:pPr>
      <w:r w:rsidRPr="00DE2DB0">
        <w:rPr>
          <w:sz w:val="22"/>
          <w:szCs w:val="22"/>
        </w:rPr>
        <w:t>Oferujemy następujące składniki ceny:</w:t>
      </w:r>
    </w:p>
    <w:p w14:paraId="6728EE31" w14:textId="77777777" w:rsidR="003B6267" w:rsidRDefault="003B6267" w:rsidP="003B6267">
      <w:pPr>
        <w:pStyle w:val="Style7"/>
        <w:widowControl/>
        <w:numPr>
          <w:ilvl w:val="0"/>
          <w:numId w:val="2"/>
        </w:numPr>
        <w:spacing w:before="19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stawka roboczogodziny netto: ……………………… …........................zł</w:t>
      </w:r>
    </w:p>
    <w:p w14:paraId="2846B31B" w14:textId="77777777" w:rsidR="003B6267" w:rsidRDefault="003B6267" w:rsidP="003B6267">
      <w:pPr>
        <w:pStyle w:val="Style7"/>
        <w:widowControl/>
        <w:numPr>
          <w:ilvl w:val="0"/>
          <w:numId w:val="2"/>
        </w:numPr>
        <w:spacing w:before="19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narzuty kosztów ogólnych do robocizny i sprzętu: ………………….....%</w:t>
      </w:r>
    </w:p>
    <w:p w14:paraId="3B51DC77" w14:textId="77777777" w:rsidR="003B6267" w:rsidRDefault="003B6267" w:rsidP="003B6267">
      <w:pPr>
        <w:pStyle w:val="Style7"/>
        <w:widowControl/>
        <w:numPr>
          <w:ilvl w:val="0"/>
          <w:numId w:val="2"/>
        </w:numPr>
        <w:spacing w:before="19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stawka zysku liczona do pozycji ust. 1 pkt 1) i 2): …………………..... %</w:t>
      </w:r>
    </w:p>
    <w:p w14:paraId="4E8389E9" w14:textId="77777777" w:rsidR="003B6267" w:rsidRDefault="003B6267" w:rsidP="003B6267">
      <w:pPr>
        <w:pStyle w:val="Style7"/>
        <w:widowControl/>
        <w:numPr>
          <w:ilvl w:val="0"/>
          <w:numId w:val="2"/>
        </w:numPr>
        <w:spacing w:before="19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narzut kosztów zakupu liczony do ceny materiałów: ………………… .%</w:t>
      </w:r>
    </w:p>
    <w:p w14:paraId="274E90D4" w14:textId="77777777" w:rsidR="003B6267" w:rsidRPr="00DE2DB0" w:rsidRDefault="003B6267" w:rsidP="003B6267">
      <w:pPr>
        <w:pStyle w:val="Style7"/>
        <w:widowControl/>
        <w:spacing w:before="19" w:line="360" w:lineRule="auto"/>
        <w:jc w:val="both"/>
        <w:rPr>
          <w:sz w:val="22"/>
          <w:szCs w:val="22"/>
        </w:rPr>
      </w:pPr>
      <w:r w:rsidRPr="00DE2DB0">
        <w:rPr>
          <w:sz w:val="22"/>
          <w:szCs w:val="22"/>
        </w:rPr>
        <w:t xml:space="preserve">2.  </w:t>
      </w:r>
      <w:r>
        <w:rPr>
          <w:sz w:val="22"/>
          <w:szCs w:val="22"/>
        </w:rPr>
        <w:t xml:space="preserve">   </w:t>
      </w:r>
      <w:r w:rsidRPr="00DE2DB0">
        <w:rPr>
          <w:sz w:val="22"/>
          <w:szCs w:val="22"/>
        </w:rPr>
        <w:t>Cena za pełnienie ca</w:t>
      </w:r>
      <w:r>
        <w:rPr>
          <w:sz w:val="22"/>
          <w:szCs w:val="22"/>
        </w:rPr>
        <w:t>łodobowego dyżuru: …………………</w:t>
      </w:r>
      <w:r w:rsidRPr="00DE2DB0">
        <w:rPr>
          <w:sz w:val="22"/>
          <w:szCs w:val="22"/>
        </w:rPr>
        <w:t xml:space="preserve"> zł netto </w:t>
      </w:r>
      <w:r>
        <w:rPr>
          <w:sz w:val="22"/>
          <w:szCs w:val="22"/>
        </w:rPr>
        <w:t>miesięcznie.</w:t>
      </w:r>
    </w:p>
    <w:p w14:paraId="0C16DF0C" w14:textId="77777777" w:rsidR="003B6267" w:rsidRPr="002D0054" w:rsidRDefault="003B6267" w:rsidP="003B6267">
      <w:pPr>
        <w:pStyle w:val="Style7"/>
        <w:widowControl/>
        <w:spacing w:before="19" w:line="360" w:lineRule="auto"/>
        <w:jc w:val="both"/>
        <w:rPr>
          <w:sz w:val="22"/>
          <w:szCs w:val="22"/>
        </w:rPr>
      </w:pPr>
      <w:r w:rsidRPr="002D0054">
        <w:rPr>
          <w:sz w:val="22"/>
          <w:szCs w:val="22"/>
        </w:rPr>
        <w:t xml:space="preserve">3.  </w:t>
      </w:r>
      <w:r>
        <w:rPr>
          <w:sz w:val="22"/>
          <w:szCs w:val="22"/>
        </w:rPr>
        <w:t xml:space="preserve">   </w:t>
      </w:r>
      <w:r w:rsidRPr="002D0054">
        <w:rPr>
          <w:sz w:val="22"/>
          <w:szCs w:val="22"/>
        </w:rPr>
        <w:t>Do oferty załączamy następujące referencje:</w:t>
      </w:r>
    </w:p>
    <w:p w14:paraId="64779484" w14:textId="77777777" w:rsidR="003B6267" w:rsidRDefault="003B6267" w:rsidP="003B6267">
      <w:pPr>
        <w:pStyle w:val="Style7"/>
        <w:widowControl/>
        <w:numPr>
          <w:ilvl w:val="0"/>
          <w:numId w:val="3"/>
        </w:numPr>
        <w:spacing w:before="19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897EE4" w14:textId="77777777" w:rsidR="003B6267" w:rsidRDefault="003B6267" w:rsidP="003B6267">
      <w:pPr>
        <w:pStyle w:val="Style7"/>
        <w:widowControl/>
        <w:numPr>
          <w:ilvl w:val="0"/>
          <w:numId w:val="3"/>
        </w:numPr>
        <w:spacing w:before="19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5E317" w14:textId="77777777" w:rsidR="003B6267" w:rsidRDefault="003B6267" w:rsidP="003B6267">
      <w:pPr>
        <w:pStyle w:val="Style7"/>
        <w:widowControl/>
        <w:numPr>
          <w:ilvl w:val="0"/>
          <w:numId w:val="3"/>
        </w:numPr>
        <w:spacing w:before="19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75E9A3" w14:textId="77777777" w:rsidR="003B6267" w:rsidRDefault="003B6267" w:rsidP="003B6267">
      <w:pPr>
        <w:pStyle w:val="Style7"/>
        <w:widowControl/>
        <w:numPr>
          <w:ilvl w:val="0"/>
          <w:numId w:val="3"/>
        </w:numPr>
        <w:spacing w:before="19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D90C47E" w14:textId="77777777" w:rsidR="003B6267" w:rsidRDefault="003B6267" w:rsidP="003B6267">
      <w:pPr>
        <w:pStyle w:val="Style7"/>
        <w:widowControl/>
        <w:numPr>
          <w:ilvl w:val="0"/>
          <w:numId w:val="3"/>
        </w:numPr>
        <w:spacing w:before="19" w:line="360" w:lineRule="auto"/>
        <w:jc w:val="both"/>
        <w:rPr>
          <w:rStyle w:val="FontStyle60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25CEEB0B" w14:textId="77777777" w:rsidR="003B6267" w:rsidRDefault="003B6267" w:rsidP="003B6267">
      <w:pPr>
        <w:pStyle w:val="Style5"/>
        <w:widowControl/>
        <w:tabs>
          <w:tab w:val="left" w:leader="underscore" w:pos="9456"/>
        </w:tabs>
        <w:spacing w:before="134" w:after="120" w:line="360" w:lineRule="auto"/>
        <w:rPr>
          <w:sz w:val="20"/>
          <w:szCs w:val="20"/>
        </w:rPr>
      </w:pPr>
      <w:r>
        <w:rPr>
          <w:rStyle w:val="FontStyle60"/>
        </w:rPr>
        <w:t xml:space="preserve">Powyższe ceny obejmują pełen zakres zamówienia określony w specyfikacji istotnych warunków zamówienia oraz zawierają wszystkie inne koszty związane z realizacją przedmiotu zamówienia.  </w:t>
      </w:r>
    </w:p>
    <w:p w14:paraId="0E1BD399" w14:textId="77777777" w:rsidR="003B6267" w:rsidRDefault="003B6267" w:rsidP="003B6267">
      <w:pPr>
        <w:pStyle w:val="Style5"/>
        <w:widowControl/>
        <w:spacing w:before="34" w:line="360" w:lineRule="auto"/>
        <w:rPr>
          <w:rStyle w:val="FontStyle60"/>
        </w:rPr>
      </w:pPr>
      <w:r w:rsidRPr="002D0054">
        <w:rPr>
          <w:rStyle w:val="FontStyle60"/>
          <w:b/>
        </w:rPr>
        <w:t>Oświadczam</w:t>
      </w:r>
      <w:r>
        <w:rPr>
          <w:rStyle w:val="FontStyle60"/>
        </w:rPr>
        <w:t xml:space="preserve">, że zapoznałem się ze specyfikacją istotnych warunków zamówienia i do powyższego dokumentu nie wnoszę zastrzeżeń. Oświadczam, że spełniam warunki udziału w postępowaniu </w:t>
      </w:r>
      <w:r>
        <w:rPr>
          <w:rStyle w:val="FontStyle60"/>
        </w:rPr>
        <w:br/>
        <w:t>o udzielenie powyższego zamówienia.</w:t>
      </w:r>
    </w:p>
    <w:p w14:paraId="5C915CD0" w14:textId="77777777" w:rsidR="003B6267" w:rsidRDefault="003B6267" w:rsidP="003B6267">
      <w:pPr>
        <w:pStyle w:val="Style5"/>
        <w:widowControl/>
        <w:spacing w:before="226" w:line="360" w:lineRule="auto"/>
        <w:rPr>
          <w:rStyle w:val="FontStyle60"/>
          <w:b/>
        </w:rPr>
      </w:pPr>
      <w:r w:rsidRPr="002D0054">
        <w:rPr>
          <w:rStyle w:val="FontStyle60"/>
          <w:b/>
        </w:rPr>
        <w:t>Oświadczam</w:t>
      </w:r>
      <w:r>
        <w:rPr>
          <w:rStyle w:val="FontStyle60"/>
        </w:rPr>
        <w:t>, że zapoznałem się ze wzorem umowy załączonej do specyfikacji istotnych warunków zamówienia i w przypadku wyboru mojej oferty zobowiązuję się podpisać umowę na warunkach określonych w tym wzorze.</w:t>
      </w:r>
    </w:p>
    <w:p w14:paraId="4FA2754C" w14:textId="77777777" w:rsidR="003B6267" w:rsidRDefault="003B6267" w:rsidP="003B6267">
      <w:pPr>
        <w:pStyle w:val="Style5"/>
        <w:widowControl/>
        <w:spacing w:before="226" w:line="360" w:lineRule="auto"/>
        <w:rPr>
          <w:rStyle w:val="FontStyle68"/>
          <w:b w:val="0"/>
        </w:rPr>
      </w:pPr>
      <w:r>
        <w:rPr>
          <w:rStyle w:val="FontStyle60"/>
          <w:b/>
        </w:rPr>
        <w:t xml:space="preserve">Oświadczam, że wyrażam zgodę na rozliczanie zakupów według średnich stawek określonych </w:t>
      </w:r>
      <w:r>
        <w:rPr>
          <w:rStyle w:val="FontStyle60"/>
          <w:b/>
        </w:rPr>
        <w:br/>
        <w:t>w systemie kompleksowej informacji o cenach w budownictwie „SEKOCENBUD” lub na podstawie faktur zakupów załączonych do kosztorysu powykonawczego, gdzie ceny zakupu materiałów nie będą wyższe od określonych w systemie kompleksowej informacji o cenach w budownictwie „SEKOCENBUD”.</w:t>
      </w:r>
    </w:p>
    <w:p w14:paraId="267AC75E" w14:textId="77777777" w:rsidR="003B6267" w:rsidRDefault="003B6267" w:rsidP="003B6267">
      <w:pPr>
        <w:pStyle w:val="Style46"/>
        <w:widowControl/>
        <w:spacing w:before="43" w:line="360" w:lineRule="auto"/>
      </w:pPr>
      <w:r>
        <w:rPr>
          <w:rStyle w:val="FontStyle68"/>
          <w:b w:val="0"/>
        </w:rPr>
        <w:t xml:space="preserve">Akceptujemy także wszelkie modyfikacje i zmiany do </w:t>
      </w:r>
      <w:r>
        <w:rPr>
          <w:rStyle w:val="FontStyle67"/>
          <w:b/>
        </w:rPr>
        <w:t>SIWZ.</w:t>
      </w:r>
    </w:p>
    <w:p w14:paraId="4F3F240F" w14:textId="77777777" w:rsidR="003B6267" w:rsidRDefault="003B6267" w:rsidP="003B6267">
      <w:pPr>
        <w:pStyle w:val="Style46"/>
        <w:widowControl/>
        <w:spacing w:before="43" w:line="360" w:lineRule="auto"/>
      </w:pPr>
    </w:p>
    <w:p w14:paraId="44573528" w14:textId="77777777" w:rsidR="003B6267" w:rsidRDefault="003B6267" w:rsidP="003B6267">
      <w:pPr>
        <w:pStyle w:val="Style2"/>
        <w:widowControl/>
        <w:spacing w:line="100" w:lineRule="atLeast"/>
        <w:jc w:val="both"/>
        <w:rPr>
          <w:rStyle w:val="FontStyle62"/>
        </w:rPr>
      </w:pPr>
      <w:r>
        <w:rPr>
          <w:rStyle w:val="FontStyle60"/>
        </w:rPr>
        <w:t>…………………………, dnia …………………….                           ……………………………......................……………………....</w:t>
      </w:r>
    </w:p>
    <w:p w14:paraId="609F13F9" w14:textId="77777777" w:rsidR="003B6267" w:rsidRPr="002D0054" w:rsidRDefault="003B6267" w:rsidP="003B6267">
      <w:pPr>
        <w:pStyle w:val="Style6"/>
        <w:widowControl/>
        <w:tabs>
          <w:tab w:val="left" w:pos="677"/>
        </w:tabs>
        <w:spacing w:after="1579"/>
        <w:ind w:firstLine="0"/>
        <w:jc w:val="left"/>
        <w:rPr>
          <w:rStyle w:val="FontStyle59"/>
          <w:sz w:val="16"/>
          <w:szCs w:val="16"/>
        </w:rPr>
        <w:sectPr w:rsidR="003B6267" w:rsidRPr="002D0054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  <w:t xml:space="preserve"> </w:t>
      </w:r>
      <w:r w:rsidRPr="002D0054">
        <w:rPr>
          <w:rStyle w:val="FontStyle62"/>
          <w:sz w:val="16"/>
          <w:szCs w:val="16"/>
        </w:rPr>
        <w:t>pieczęć i podpis Wykonawcy</w:t>
      </w:r>
    </w:p>
    <w:p w14:paraId="51CE2C7F" w14:textId="77777777" w:rsidR="003B6267" w:rsidRDefault="003B6267" w:rsidP="003B6267">
      <w:pPr>
        <w:pStyle w:val="Style7"/>
        <w:widowControl/>
        <w:spacing w:before="19" w:line="100" w:lineRule="atLeast"/>
        <w:ind w:left="7013"/>
        <w:jc w:val="both"/>
      </w:pPr>
      <w:r>
        <w:rPr>
          <w:rStyle w:val="FontStyle59"/>
        </w:rPr>
        <w:lastRenderedPageBreak/>
        <w:t>ZAŁĄCZNIK  Nr 2</w:t>
      </w:r>
    </w:p>
    <w:p w14:paraId="6D8DD355" w14:textId="77777777" w:rsidR="003B6267" w:rsidRDefault="003B6267" w:rsidP="003B6267">
      <w:pPr>
        <w:pStyle w:val="Style38"/>
        <w:widowControl/>
        <w:spacing w:before="206" w:line="100" w:lineRule="atLeast"/>
        <w:ind w:firstLine="0"/>
        <w:jc w:val="center"/>
      </w:pPr>
    </w:p>
    <w:p w14:paraId="74F163DB" w14:textId="77777777" w:rsidR="003B6267" w:rsidRDefault="003B6267" w:rsidP="003B6267">
      <w:pPr>
        <w:pStyle w:val="Style38"/>
        <w:widowControl/>
        <w:spacing w:before="206" w:line="100" w:lineRule="atLeast"/>
        <w:ind w:firstLine="0"/>
        <w:jc w:val="center"/>
      </w:pPr>
    </w:p>
    <w:p w14:paraId="6B90ABB0" w14:textId="77777777" w:rsidR="003B6267" w:rsidRDefault="003B6267" w:rsidP="003B6267">
      <w:pPr>
        <w:pStyle w:val="Style38"/>
        <w:widowControl/>
        <w:spacing w:before="206" w:line="100" w:lineRule="atLeast"/>
        <w:ind w:firstLine="0"/>
        <w:jc w:val="center"/>
        <w:rPr>
          <w:rStyle w:val="FontStyle60"/>
          <w:b/>
          <w:bCs/>
        </w:rPr>
      </w:pPr>
      <w:r>
        <w:rPr>
          <w:rStyle w:val="FontStyle60"/>
          <w:b/>
          <w:bCs/>
        </w:rPr>
        <w:t>OŚWIADCZENIA WYKONAWCY O SPEŁNIENIU WARUNKÓW</w:t>
      </w:r>
    </w:p>
    <w:p w14:paraId="281764C4" w14:textId="77777777" w:rsidR="003B6267" w:rsidRDefault="003B6267" w:rsidP="003B6267">
      <w:pPr>
        <w:pStyle w:val="Style38"/>
        <w:widowControl/>
        <w:spacing w:before="206" w:line="100" w:lineRule="atLeast"/>
        <w:ind w:firstLine="0"/>
        <w:jc w:val="center"/>
        <w:rPr>
          <w:b/>
          <w:bCs/>
          <w:sz w:val="20"/>
          <w:szCs w:val="20"/>
        </w:rPr>
      </w:pPr>
      <w:r>
        <w:rPr>
          <w:rStyle w:val="FontStyle60"/>
          <w:b/>
          <w:bCs/>
        </w:rPr>
        <w:t>UDZIAŁU W POSTĘPOWANIU</w:t>
      </w:r>
    </w:p>
    <w:p w14:paraId="24818759" w14:textId="77777777" w:rsidR="003B6267" w:rsidRDefault="003B6267" w:rsidP="003B6267">
      <w:pPr>
        <w:pStyle w:val="Style2"/>
        <w:widowControl/>
        <w:spacing w:line="240" w:lineRule="exact"/>
        <w:ind w:left="456"/>
        <w:rPr>
          <w:b/>
          <w:bCs/>
          <w:sz w:val="20"/>
          <w:szCs w:val="20"/>
        </w:rPr>
      </w:pPr>
    </w:p>
    <w:p w14:paraId="18323A80" w14:textId="77777777" w:rsidR="003B6267" w:rsidRDefault="003B6267" w:rsidP="003B6267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59FAF9D2" w14:textId="77777777" w:rsidR="003B6267" w:rsidRDefault="003B6267" w:rsidP="003B6267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0C4EC569" w14:textId="77777777" w:rsidR="003B6267" w:rsidRDefault="003B6267" w:rsidP="003B6267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44F7F1A2" w14:textId="77777777" w:rsidR="003B6267" w:rsidRDefault="003B6267" w:rsidP="003B6267">
      <w:pPr>
        <w:pStyle w:val="Style2"/>
        <w:widowControl/>
        <w:spacing w:before="86" w:line="100" w:lineRule="atLeast"/>
        <w:jc w:val="both"/>
        <w:rPr>
          <w:sz w:val="20"/>
          <w:szCs w:val="20"/>
        </w:rPr>
      </w:pPr>
      <w:r>
        <w:rPr>
          <w:rStyle w:val="FontStyle60"/>
        </w:rPr>
        <w:t>Nazwa Wykonawcy, siedziba :</w:t>
      </w:r>
    </w:p>
    <w:p w14:paraId="76FDBF4C" w14:textId="77777777" w:rsidR="003B6267" w:rsidRDefault="003B6267" w:rsidP="003B6267">
      <w:pPr>
        <w:pStyle w:val="Style40"/>
        <w:widowControl/>
        <w:spacing w:line="240" w:lineRule="exact"/>
        <w:ind w:right="53"/>
        <w:rPr>
          <w:sz w:val="20"/>
          <w:szCs w:val="20"/>
        </w:rPr>
      </w:pPr>
    </w:p>
    <w:p w14:paraId="7FA0B294" w14:textId="77777777" w:rsidR="003B6267" w:rsidRDefault="003B6267" w:rsidP="003B6267">
      <w:pPr>
        <w:pStyle w:val="Style40"/>
        <w:widowControl/>
        <w:spacing w:line="240" w:lineRule="exact"/>
        <w:ind w:right="5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2EFCE3A" w14:textId="77777777" w:rsidR="003B6267" w:rsidRDefault="003B6267" w:rsidP="003B6267">
      <w:pPr>
        <w:pStyle w:val="Style40"/>
        <w:widowControl/>
        <w:spacing w:line="240" w:lineRule="exact"/>
        <w:ind w:right="53"/>
        <w:rPr>
          <w:sz w:val="20"/>
          <w:szCs w:val="20"/>
        </w:rPr>
      </w:pPr>
    </w:p>
    <w:p w14:paraId="54C767A7" w14:textId="77777777" w:rsidR="003B6267" w:rsidRDefault="003B6267" w:rsidP="003B6267">
      <w:pPr>
        <w:pStyle w:val="Style40"/>
        <w:widowControl/>
        <w:spacing w:line="240" w:lineRule="exact"/>
        <w:ind w:right="53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00E050AE" w14:textId="77777777" w:rsidR="003B6267" w:rsidRDefault="003B6267" w:rsidP="003B6267">
      <w:pPr>
        <w:pStyle w:val="Style40"/>
        <w:widowControl/>
        <w:spacing w:line="240" w:lineRule="exact"/>
        <w:ind w:right="53"/>
        <w:rPr>
          <w:sz w:val="20"/>
          <w:szCs w:val="20"/>
        </w:rPr>
      </w:pPr>
    </w:p>
    <w:p w14:paraId="3883E2FA" w14:textId="77777777" w:rsidR="003B6267" w:rsidRDefault="003B6267" w:rsidP="003B6267">
      <w:pPr>
        <w:pStyle w:val="Style40"/>
        <w:widowControl/>
        <w:spacing w:line="240" w:lineRule="exact"/>
        <w:ind w:right="53"/>
        <w:rPr>
          <w:sz w:val="20"/>
          <w:szCs w:val="20"/>
        </w:rPr>
      </w:pPr>
    </w:p>
    <w:p w14:paraId="36A75A67" w14:textId="77777777" w:rsidR="003B6267" w:rsidRDefault="003B6267" w:rsidP="003B6267">
      <w:pPr>
        <w:pStyle w:val="Style40"/>
        <w:widowControl/>
        <w:spacing w:before="106"/>
        <w:ind w:right="53"/>
        <w:rPr>
          <w:sz w:val="20"/>
          <w:szCs w:val="20"/>
        </w:rPr>
      </w:pPr>
      <w:r>
        <w:rPr>
          <w:rStyle w:val="FontStyle67"/>
        </w:rPr>
        <w:t>Nazwa zadania: „WYKONANIE USŁUG INSTALACYJNYCH NA TERENACH ZASOBÓW SPÓŁDZIELNI MIESZKANIOWEJ W KŁODZKU (Kłodzko, Polanica-Zdrój, Ołdrzychowice Kłodzkich)".</w:t>
      </w:r>
    </w:p>
    <w:p w14:paraId="4D43EE98" w14:textId="77777777" w:rsidR="003B6267" w:rsidRDefault="003B6267" w:rsidP="003B6267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42251A81" w14:textId="77777777" w:rsidR="003B6267" w:rsidRDefault="003B6267" w:rsidP="003B6267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2476A62D" w14:textId="77777777" w:rsidR="003B6267" w:rsidRDefault="003B6267" w:rsidP="003B6267">
      <w:pPr>
        <w:pStyle w:val="Style2"/>
        <w:widowControl/>
        <w:spacing w:before="62" w:after="120" w:line="100" w:lineRule="atLeast"/>
        <w:jc w:val="both"/>
        <w:rPr>
          <w:rStyle w:val="FontStyle60"/>
        </w:rPr>
      </w:pPr>
      <w:r>
        <w:rPr>
          <w:rStyle w:val="FontStyle60"/>
        </w:rPr>
        <w:t>Oświadczamy, że spełniamy warunki udziału w postępowaniu dotyczące:</w:t>
      </w:r>
    </w:p>
    <w:p w14:paraId="76D1C19E" w14:textId="77777777" w:rsidR="003B6267" w:rsidRDefault="003B6267" w:rsidP="003B6267">
      <w:pPr>
        <w:pStyle w:val="Style2"/>
        <w:widowControl/>
        <w:spacing w:before="62" w:after="120" w:line="100" w:lineRule="atLeast"/>
        <w:ind w:left="284" w:hanging="284"/>
        <w:jc w:val="both"/>
        <w:rPr>
          <w:rStyle w:val="FontStyle60"/>
        </w:rPr>
      </w:pPr>
      <w:r>
        <w:rPr>
          <w:rStyle w:val="FontStyle60"/>
        </w:rPr>
        <w:t xml:space="preserve">1. posiadania   uprawnień   do  wykonywanej  określonej  działalności lub czynności jeśli przepisy prawa nakładają obowiązek ich posiadania, </w:t>
      </w:r>
    </w:p>
    <w:p w14:paraId="67FDD038" w14:textId="77777777" w:rsidR="003B6267" w:rsidRDefault="003B6267" w:rsidP="003B6267">
      <w:pPr>
        <w:pStyle w:val="Style6"/>
        <w:widowControl/>
        <w:tabs>
          <w:tab w:val="left" w:pos="677"/>
        </w:tabs>
        <w:spacing w:after="120"/>
        <w:ind w:left="284" w:hanging="284"/>
        <w:rPr>
          <w:rStyle w:val="FontStyle60"/>
        </w:rPr>
      </w:pPr>
      <w:r>
        <w:rPr>
          <w:rStyle w:val="FontStyle60"/>
        </w:rPr>
        <w:t>2. dysponowania  odpowiednim  potencjałem  technicznym  oraz osobami zdolnymi do wykonania zamówienia,</w:t>
      </w:r>
    </w:p>
    <w:p w14:paraId="0F29DE12" w14:textId="77777777" w:rsidR="003B6267" w:rsidRDefault="003B6267" w:rsidP="003B6267">
      <w:pPr>
        <w:pStyle w:val="Style6"/>
        <w:widowControl/>
        <w:tabs>
          <w:tab w:val="left" w:pos="677"/>
        </w:tabs>
        <w:spacing w:after="120"/>
        <w:ind w:hanging="340"/>
        <w:jc w:val="left"/>
        <w:rPr>
          <w:rStyle w:val="FontStyle60"/>
        </w:rPr>
      </w:pPr>
      <w:r>
        <w:rPr>
          <w:rStyle w:val="FontStyle60"/>
        </w:rPr>
        <w:t xml:space="preserve">      3. posiadania wiedzy i doświadczenia,</w:t>
      </w:r>
    </w:p>
    <w:p w14:paraId="54391754" w14:textId="77777777" w:rsidR="003B6267" w:rsidRDefault="003B6267" w:rsidP="003B6267">
      <w:pPr>
        <w:pStyle w:val="Style6"/>
        <w:widowControl/>
        <w:tabs>
          <w:tab w:val="left" w:pos="336"/>
        </w:tabs>
        <w:ind w:left="-341" w:firstLine="0"/>
        <w:jc w:val="left"/>
      </w:pPr>
      <w:r>
        <w:rPr>
          <w:rStyle w:val="FontStyle60"/>
        </w:rPr>
        <w:t xml:space="preserve">      4. dobrej sytuacji ekonomicznej i finansowej.</w:t>
      </w:r>
    </w:p>
    <w:p w14:paraId="2D40D399" w14:textId="77777777" w:rsidR="003B6267" w:rsidRDefault="003B6267" w:rsidP="003B6267">
      <w:pPr>
        <w:pStyle w:val="Style6"/>
        <w:widowControl/>
        <w:tabs>
          <w:tab w:val="left" w:pos="677"/>
        </w:tabs>
        <w:spacing w:line="100" w:lineRule="atLeast"/>
        <w:ind w:firstLine="0"/>
        <w:jc w:val="left"/>
      </w:pPr>
    </w:p>
    <w:p w14:paraId="2B026582" w14:textId="77777777" w:rsidR="003B6267" w:rsidRDefault="003B6267" w:rsidP="003B6267">
      <w:pPr>
        <w:pStyle w:val="Style2"/>
        <w:widowControl/>
        <w:spacing w:line="100" w:lineRule="atLeast"/>
        <w:jc w:val="both"/>
      </w:pPr>
    </w:p>
    <w:p w14:paraId="15FCE64D" w14:textId="77777777" w:rsidR="003B6267" w:rsidRDefault="003B6267" w:rsidP="003B6267">
      <w:pPr>
        <w:pStyle w:val="Style2"/>
        <w:widowControl/>
        <w:spacing w:line="100" w:lineRule="atLeast"/>
        <w:jc w:val="both"/>
      </w:pPr>
    </w:p>
    <w:p w14:paraId="221BC2AF" w14:textId="77777777" w:rsidR="003B6267" w:rsidRDefault="003B6267" w:rsidP="003B6267">
      <w:pPr>
        <w:pStyle w:val="Style2"/>
        <w:widowControl/>
        <w:spacing w:line="100" w:lineRule="atLeast"/>
        <w:jc w:val="both"/>
      </w:pPr>
    </w:p>
    <w:p w14:paraId="1E087B95" w14:textId="77777777" w:rsidR="003B6267" w:rsidRDefault="003B6267" w:rsidP="003B6267">
      <w:pPr>
        <w:pStyle w:val="Style2"/>
        <w:widowControl/>
        <w:spacing w:line="100" w:lineRule="atLeast"/>
        <w:jc w:val="both"/>
        <w:rPr>
          <w:rStyle w:val="FontStyle62"/>
        </w:rPr>
      </w:pPr>
      <w:r>
        <w:rPr>
          <w:rStyle w:val="FontStyle60"/>
        </w:rPr>
        <w:t>……………………………, dnia ………………………….                           …………………………………………………….</w:t>
      </w:r>
      <w:r>
        <w:rPr>
          <w:rStyle w:val="FontStyle60"/>
        </w:rPr>
        <w:tab/>
      </w:r>
      <w:r>
        <w:rPr>
          <w:rStyle w:val="FontStyle60"/>
        </w:rPr>
        <w:tab/>
        <w:t xml:space="preserve"> </w:t>
      </w:r>
    </w:p>
    <w:p w14:paraId="4679CBF6" w14:textId="77777777" w:rsidR="003B6267" w:rsidRPr="002D0054" w:rsidRDefault="003B6267" w:rsidP="003B6267">
      <w:pPr>
        <w:pStyle w:val="Style6"/>
        <w:widowControl/>
        <w:tabs>
          <w:tab w:val="left" w:pos="677"/>
        </w:tabs>
        <w:spacing w:after="1579"/>
        <w:ind w:firstLine="0"/>
        <w:jc w:val="left"/>
        <w:rPr>
          <w:sz w:val="16"/>
          <w:szCs w:val="16"/>
        </w:rPr>
        <w:sectPr w:rsidR="003B6267" w:rsidRPr="002D005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1013" w:bottom="1440" w:left="1417" w:header="720" w:footer="708" w:gutter="0"/>
          <w:cols w:space="708"/>
          <w:docGrid w:linePitch="600" w:charSpace="32768"/>
        </w:sectPr>
      </w:pP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 w:rsidRPr="002D0054">
        <w:rPr>
          <w:rStyle w:val="FontStyle62"/>
          <w:sz w:val="16"/>
          <w:szCs w:val="16"/>
        </w:rPr>
        <w:t>pieczęć i podpis Wykonawcy</w:t>
      </w:r>
    </w:p>
    <w:p w14:paraId="4992651F" w14:textId="77777777" w:rsidR="003B6267" w:rsidRDefault="003B6267" w:rsidP="003B6267">
      <w:pPr>
        <w:pStyle w:val="Style16"/>
        <w:widowControl/>
        <w:spacing w:before="43"/>
        <w:jc w:val="both"/>
      </w:pPr>
    </w:p>
    <w:p w14:paraId="103E3E6A" w14:textId="77777777" w:rsidR="003B6267" w:rsidRDefault="003B6267" w:rsidP="003B6267">
      <w:pPr>
        <w:pStyle w:val="Style16"/>
        <w:widowControl/>
        <w:spacing w:before="43"/>
        <w:jc w:val="both"/>
      </w:pPr>
    </w:p>
    <w:p w14:paraId="3EED2E6B" w14:textId="77777777" w:rsidR="003B6267" w:rsidRDefault="003B6267" w:rsidP="003B6267">
      <w:pPr>
        <w:pStyle w:val="Style16"/>
        <w:widowControl/>
        <w:spacing w:before="43"/>
        <w:jc w:val="both"/>
      </w:pPr>
      <w:r>
        <w:rPr>
          <w:rStyle w:val="FontStyle71"/>
        </w:rPr>
        <w:t xml:space="preserve">                                                                                                           ZAŁĄCZNIK </w:t>
      </w:r>
      <w:r>
        <w:rPr>
          <w:rStyle w:val="FontStyle59"/>
        </w:rPr>
        <w:t>Nr 2a</w:t>
      </w:r>
    </w:p>
    <w:p w14:paraId="2C1A8468" w14:textId="77777777" w:rsidR="003B6267" w:rsidRDefault="003B6267" w:rsidP="003B6267">
      <w:pPr>
        <w:pStyle w:val="Style2"/>
        <w:widowControl/>
        <w:spacing w:before="14" w:line="100" w:lineRule="atLeast"/>
      </w:pPr>
    </w:p>
    <w:p w14:paraId="105652D7" w14:textId="77777777" w:rsidR="003B6267" w:rsidRDefault="003B6267" w:rsidP="003B6267">
      <w:pPr>
        <w:pStyle w:val="Style2"/>
        <w:widowControl/>
        <w:spacing w:before="14" w:line="100" w:lineRule="atLeast"/>
      </w:pPr>
      <w:r>
        <w:rPr>
          <w:rStyle w:val="FontStyle60"/>
          <w:b/>
          <w:bCs/>
        </w:rPr>
        <w:t>OŚWIADCZENIA WYKONAWCY O NIEPODLEGANIU WYKLUCZENIU</w:t>
      </w:r>
    </w:p>
    <w:p w14:paraId="5AB4B967" w14:textId="77777777" w:rsidR="003B6267" w:rsidRDefault="003B6267" w:rsidP="003B6267">
      <w:pPr>
        <w:pStyle w:val="Style56"/>
        <w:widowControl/>
        <w:spacing w:before="62"/>
      </w:pPr>
    </w:p>
    <w:p w14:paraId="62398034" w14:textId="77777777" w:rsidR="003B6267" w:rsidRDefault="003B6267" w:rsidP="003B6267">
      <w:pPr>
        <w:pStyle w:val="Style56"/>
        <w:widowControl/>
        <w:rPr>
          <w:sz w:val="16"/>
          <w:szCs w:val="16"/>
        </w:rPr>
      </w:pPr>
    </w:p>
    <w:p w14:paraId="52F83849" w14:textId="77777777" w:rsidR="003B6267" w:rsidRDefault="003B6267" w:rsidP="003B6267">
      <w:pPr>
        <w:pStyle w:val="Style56"/>
        <w:widowControl/>
        <w:tabs>
          <w:tab w:val="left" w:leader="dot" w:pos="8630"/>
        </w:tabs>
        <w:spacing w:line="100" w:lineRule="atLeast"/>
      </w:pPr>
      <w:r>
        <w:rPr>
          <w:rStyle w:val="FontStyle68"/>
          <w:b w:val="0"/>
          <w:sz w:val="16"/>
          <w:szCs w:val="16"/>
        </w:rPr>
        <w:t xml:space="preserve">Nazwa Wykonawcy, siedziba: </w:t>
      </w:r>
      <w:r>
        <w:rPr>
          <w:rStyle w:val="FontStyle68"/>
          <w:b w:val="0"/>
          <w:sz w:val="16"/>
          <w:szCs w:val="16"/>
        </w:rPr>
        <w:tab/>
      </w:r>
    </w:p>
    <w:p w14:paraId="179429DB" w14:textId="77777777" w:rsidR="003B6267" w:rsidRDefault="003B6267" w:rsidP="003B6267">
      <w:pPr>
        <w:pStyle w:val="Style56"/>
        <w:widowControl/>
        <w:tabs>
          <w:tab w:val="left" w:leader="dot" w:pos="8630"/>
        </w:tabs>
        <w:spacing w:line="100" w:lineRule="atLeast"/>
      </w:pPr>
    </w:p>
    <w:p w14:paraId="2A16682A" w14:textId="77777777" w:rsidR="003B6267" w:rsidRDefault="003B6267" w:rsidP="003B6267">
      <w:pPr>
        <w:pStyle w:val="Style40"/>
        <w:widowControl/>
        <w:spacing w:before="106"/>
        <w:ind w:right="53"/>
      </w:pPr>
      <w:r>
        <w:rPr>
          <w:rStyle w:val="FontStyle68"/>
          <w:b w:val="0"/>
          <w:sz w:val="16"/>
          <w:szCs w:val="16"/>
        </w:rPr>
        <w:t xml:space="preserve">Nazwa zadania: </w:t>
      </w:r>
      <w:r>
        <w:rPr>
          <w:rStyle w:val="FontStyle67"/>
          <w:sz w:val="16"/>
          <w:szCs w:val="16"/>
        </w:rPr>
        <w:t xml:space="preserve">„WYKONANIE USŁUG INSTALACYJNYCH NA TERENACH ZASOBÓW SPÓŁDZIELNI MIESZKANIOWEJ </w:t>
      </w:r>
      <w:r>
        <w:rPr>
          <w:rStyle w:val="FontStyle67"/>
          <w:sz w:val="16"/>
          <w:szCs w:val="16"/>
        </w:rPr>
        <w:br/>
        <w:t>W KŁODZKU (Kłodzko, Polanica-Zdrój, Ołdrzychowice Kłodzkie).".</w:t>
      </w:r>
    </w:p>
    <w:p w14:paraId="38A6D02D" w14:textId="77777777" w:rsidR="003B6267" w:rsidRDefault="003B6267" w:rsidP="003B6267">
      <w:pPr>
        <w:pStyle w:val="Style56"/>
        <w:widowControl/>
        <w:spacing w:line="100" w:lineRule="atLeast"/>
        <w:jc w:val="left"/>
      </w:pPr>
    </w:p>
    <w:p w14:paraId="728D1BAC" w14:textId="77777777" w:rsidR="003B6267" w:rsidRDefault="003B6267" w:rsidP="003B6267">
      <w:pPr>
        <w:pStyle w:val="Style56"/>
        <w:widowControl/>
        <w:spacing w:line="100" w:lineRule="atLeast"/>
        <w:rPr>
          <w:sz w:val="16"/>
          <w:szCs w:val="16"/>
        </w:rPr>
      </w:pPr>
      <w:r>
        <w:rPr>
          <w:rStyle w:val="FontStyle68"/>
          <w:b w:val="0"/>
          <w:sz w:val="16"/>
          <w:szCs w:val="16"/>
        </w:rPr>
        <w:t>Oświadczamy, że nie podlegamy wykluczeniu z postępowania o udzielenie zamówienia.</w:t>
      </w:r>
    </w:p>
    <w:p w14:paraId="2A6B80B5" w14:textId="77777777" w:rsidR="003B6267" w:rsidRDefault="003B6267" w:rsidP="003B6267">
      <w:pPr>
        <w:pStyle w:val="Style49"/>
        <w:widowControl/>
        <w:jc w:val="left"/>
        <w:rPr>
          <w:sz w:val="16"/>
          <w:szCs w:val="16"/>
        </w:rPr>
      </w:pPr>
    </w:p>
    <w:p w14:paraId="793576E4" w14:textId="77777777" w:rsidR="003B6267" w:rsidRDefault="003B6267" w:rsidP="003B6267">
      <w:pPr>
        <w:pStyle w:val="Style49"/>
        <w:widowControl/>
        <w:jc w:val="left"/>
        <w:rPr>
          <w:rStyle w:val="FontStyle70"/>
          <w:b w:val="0"/>
          <w:sz w:val="16"/>
          <w:szCs w:val="16"/>
        </w:rPr>
      </w:pPr>
      <w:r>
        <w:rPr>
          <w:rStyle w:val="FontStyle70"/>
          <w:b w:val="0"/>
          <w:sz w:val="16"/>
          <w:szCs w:val="16"/>
        </w:rPr>
        <w:t>Z postępowania o udzielenie zamówienia wyklucza się:</w:t>
      </w:r>
    </w:p>
    <w:p w14:paraId="131F128D" w14:textId="77777777" w:rsidR="003B6267" w:rsidRDefault="003B6267" w:rsidP="003B6267">
      <w:pPr>
        <w:pStyle w:val="Style55"/>
        <w:widowControl/>
        <w:numPr>
          <w:ilvl w:val="0"/>
          <w:numId w:val="4"/>
        </w:numPr>
        <w:tabs>
          <w:tab w:val="left" w:pos="567"/>
        </w:tabs>
        <w:spacing w:line="100" w:lineRule="atLeast"/>
        <w:ind w:left="284" w:hanging="284"/>
        <w:rPr>
          <w:rStyle w:val="FontStyle70"/>
          <w:b w:val="0"/>
          <w:sz w:val="16"/>
          <w:szCs w:val="16"/>
        </w:rPr>
      </w:pPr>
      <w:r>
        <w:rPr>
          <w:rStyle w:val="FontStyle70"/>
          <w:b w:val="0"/>
          <w:sz w:val="16"/>
          <w:szCs w:val="16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14:paraId="2A17594E" w14:textId="77777777" w:rsidR="003B6267" w:rsidRDefault="003B6267" w:rsidP="003B6267">
      <w:pPr>
        <w:pStyle w:val="Style55"/>
        <w:widowControl/>
        <w:numPr>
          <w:ilvl w:val="0"/>
          <w:numId w:val="4"/>
        </w:numPr>
        <w:tabs>
          <w:tab w:val="left" w:pos="566"/>
        </w:tabs>
        <w:ind w:left="283" w:hanging="283"/>
        <w:rPr>
          <w:rStyle w:val="FontStyle70"/>
          <w:b w:val="0"/>
          <w:sz w:val="16"/>
          <w:szCs w:val="16"/>
        </w:rPr>
      </w:pPr>
      <w:r>
        <w:rPr>
          <w:rStyle w:val="FontStyle70"/>
          <w:b w:val="0"/>
          <w:sz w:val="16"/>
          <w:szCs w:val="16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14:paraId="5CC9D402" w14:textId="77777777" w:rsidR="003B6267" w:rsidRDefault="003B6267" w:rsidP="003B6267">
      <w:pPr>
        <w:pStyle w:val="Style55"/>
        <w:widowControl/>
        <w:numPr>
          <w:ilvl w:val="0"/>
          <w:numId w:val="4"/>
        </w:numPr>
        <w:tabs>
          <w:tab w:val="left" w:pos="566"/>
        </w:tabs>
        <w:ind w:left="283" w:hanging="283"/>
        <w:rPr>
          <w:rStyle w:val="FontStyle70"/>
          <w:b w:val="0"/>
          <w:sz w:val="16"/>
          <w:szCs w:val="16"/>
        </w:rPr>
      </w:pPr>
      <w:r>
        <w:rPr>
          <w:rStyle w:val="FontStyle70"/>
          <w:b w:val="0"/>
          <w:sz w:val="16"/>
          <w:szCs w:val="16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45D7464A" w14:textId="77777777" w:rsidR="003B6267" w:rsidRDefault="003B6267" w:rsidP="003B6267">
      <w:pPr>
        <w:pStyle w:val="Style55"/>
        <w:widowControl/>
        <w:numPr>
          <w:ilvl w:val="0"/>
          <w:numId w:val="4"/>
        </w:numPr>
        <w:tabs>
          <w:tab w:val="left" w:pos="566"/>
        </w:tabs>
        <w:ind w:left="283" w:hanging="283"/>
        <w:rPr>
          <w:rStyle w:val="FontStyle70"/>
          <w:b w:val="0"/>
          <w:sz w:val="16"/>
          <w:szCs w:val="16"/>
        </w:rPr>
      </w:pPr>
      <w:r>
        <w:rPr>
          <w:rStyle w:val="FontStyle70"/>
          <w:b w:val="0"/>
          <w:sz w:val="16"/>
          <w:szCs w:val="16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6EB05E7F" w14:textId="77777777" w:rsidR="003B6267" w:rsidRDefault="003B6267" w:rsidP="003B6267">
      <w:pPr>
        <w:pStyle w:val="Style55"/>
        <w:widowControl/>
        <w:numPr>
          <w:ilvl w:val="0"/>
          <w:numId w:val="4"/>
        </w:numPr>
        <w:tabs>
          <w:tab w:val="left" w:pos="566"/>
        </w:tabs>
        <w:ind w:left="283" w:hanging="283"/>
        <w:rPr>
          <w:rStyle w:val="FontStyle70"/>
          <w:b w:val="0"/>
          <w:sz w:val="16"/>
          <w:szCs w:val="16"/>
        </w:rPr>
      </w:pPr>
      <w:r>
        <w:rPr>
          <w:rStyle w:val="FontStyle70"/>
          <w:b w:val="0"/>
          <w:sz w:val="16"/>
          <w:szCs w:val="16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7F261143" w14:textId="77777777" w:rsidR="003B6267" w:rsidRDefault="003B6267" w:rsidP="003B6267">
      <w:pPr>
        <w:pStyle w:val="Style55"/>
        <w:widowControl/>
        <w:numPr>
          <w:ilvl w:val="0"/>
          <w:numId w:val="4"/>
        </w:numPr>
        <w:tabs>
          <w:tab w:val="left" w:pos="566"/>
        </w:tabs>
        <w:ind w:left="283" w:hanging="283"/>
        <w:rPr>
          <w:rStyle w:val="FontStyle70"/>
          <w:b w:val="0"/>
          <w:sz w:val="16"/>
          <w:szCs w:val="16"/>
        </w:rPr>
      </w:pPr>
      <w:r>
        <w:rPr>
          <w:rStyle w:val="FontStyle70"/>
          <w:b w:val="0"/>
          <w:sz w:val="16"/>
          <w:szCs w:val="16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72714387" w14:textId="77777777" w:rsidR="003B6267" w:rsidRDefault="003B6267" w:rsidP="003B6267">
      <w:pPr>
        <w:pStyle w:val="Style55"/>
        <w:widowControl/>
        <w:numPr>
          <w:ilvl w:val="0"/>
          <w:numId w:val="4"/>
        </w:numPr>
        <w:tabs>
          <w:tab w:val="left" w:pos="566"/>
        </w:tabs>
        <w:ind w:left="283" w:hanging="283"/>
        <w:rPr>
          <w:rStyle w:val="FontStyle70"/>
          <w:b w:val="0"/>
          <w:sz w:val="16"/>
          <w:szCs w:val="16"/>
        </w:rPr>
      </w:pPr>
      <w:r>
        <w:rPr>
          <w:rStyle w:val="FontStyle70"/>
          <w:b w:val="0"/>
          <w:sz w:val="16"/>
          <w:szCs w:val="16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7E388C8C" w14:textId="77777777" w:rsidR="003B6267" w:rsidRDefault="003B6267" w:rsidP="003B6267">
      <w:pPr>
        <w:pStyle w:val="Style55"/>
        <w:widowControl/>
        <w:numPr>
          <w:ilvl w:val="0"/>
          <w:numId w:val="4"/>
        </w:numPr>
        <w:tabs>
          <w:tab w:val="left" w:pos="566"/>
        </w:tabs>
        <w:ind w:left="283" w:hanging="283"/>
        <w:rPr>
          <w:rStyle w:val="FontStyle70"/>
          <w:b w:val="0"/>
          <w:sz w:val="16"/>
          <w:szCs w:val="16"/>
        </w:rPr>
      </w:pPr>
      <w:r>
        <w:rPr>
          <w:rStyle w:val="FontStyle70"/>
          <w:b w:val="0"/>
          <w:sz w:val="16"/>
          <w:szCs w:val="16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                           na celu popełnienie przestępstwa lub przestępstwa skarbowego;</w:t>
      </w:r>
    </w:p>
    <w:p w14:paraId="5A74D676" w14:textId="77777777" w:rsidR="003B6267" w:rsidRDefault="003B6267" w:rsidP="003B6267">
      <w:pPr>
        <w:pStyle w:val="Style53"/>
        <w:widowControl/>
        <w:ind w:left="278"/>
        <w:rPr>
          <w:sz w:val="16"/>
          <w:szCs w:val="16"/>
        </w:rPr>
      </w:pPr>
      <w:r>
        <w:rPr>
          <w:rStyle w:val="FontStyle70"/>
          <w:b w:val="0"/>
          <w:sz w:val="16"/>
          <w:szCs w:val="16"/>
        </w:rPr>
        <w:t>9)   podmioty zbiorowe, wobec których sąd orzekł zakaz ubiegania się o zamówienia na podstawie przepisów                          o odpowiedzialności podmiotów zbiorowych za czyny zabronione pod groźbą kary.</w:t>
      </w:r>
    </w:p>
    <w:p w14:paraId="4F545398" w14:textId="77777777" w:rsidR="003B6267" w:rsidRDefault="003B6267" w:rsidP="003B6267">
      <w:pPr>
        <w:pStyle w:val="Style44"/>
        <w:widowControl/>
        <w:tabs>
          <w:tab w:val="left" w:leader="dot" w:pos="3821"/>
          <w:tab w:val="left" w:leader="dot" w:pos="8280"/>
        </w:tabs>
        <w:spacing w:before="106"/>
        <w:jc w:val="both"/>
        <w:rPr>
          <w:sz w:val="16"/>
          <w:szCs w:val="16"/>
        </w:rPr>
      </w:pPr>
    </w:p>
    <w:p w14:paraId="7117C92E" w14:textId="77777777" w:rsidR="003B6267" w:rsidRDefault="003B6267" w:rsidP="003B6267">
      <w:pPr>
        <w:pStyle w:val="Style44"/>
        <w:widowControl/>
        <w:tabs>
          <w:tab w:val="left" w:leader="dot" w:pos="3821"/>
          <w:tab w:val="left" w:leader="dot" w:pos="8280"/>
        </w:tabs>
        <w:spacing w:before="106"/>
        <w:jc w:val="both"/>
        <w:rPr>
          <w:sz w:val="16"/>
          <w:szCs w:val="16"/>
        </w:rPr>
      </w:pPr>
    </w:p>
    <w:p w14:paraId="388DD72F" w14:textId="77777777" w:rsidR="003B6267" w:rsidRDefault="003B6267" w:rsidP="003B6267">
      <w:pPr>
        <w:pStyle w:val="Style2"/>
        <w:widowControl/>
        <w:spacing w:line="100" w:lineRule="atLeast"/>
        <w:jc w:val="both"/>
        <w:rPr>
          <w:rStyle w:val="FontStyle62"/>
        </w:rPr>
      </w:pPr>
      <w:r>
        <w:rPr>
          <w:rStyle w:val="FontStyle60"/>
        </w:rPr>
        <w:t>………………………, dnia ………………………..</w:t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  <w:t xml:space="preserve">       …………………………………………………………….</w:t>
      </w:r>
      <w:r>
        <w:rPr>
          <w:rStyle w:val="FontStyle60"/>
        </w:rPr>
        <w:tab/>
      </w:r>
      <w:r>
        <w:rPr>
          <w:rStyle w:val="FontStyle60"/>
        </w:rPr>
        <w:tab/>
        <w:t xml:space="preserve"> </w:t>
      </w:r>
    </w:p>
    <w:p w14:paraId="3484E816" w14:textId="77777777" w:rsidR="003B6267" w:rsidRPr="00994DA2" w:rsidRDefault="003B6267" w:rsidP="003B6267">
      <w:pPr>
        <w:pStyle w:val="Style6"/>
        <w:widowControl/>
        <w:tabs>
          <w:tab w:val="left" w:pos="677"/>
        </w:tabs>
        <w:spacing w:after="1579"/>
        <w:ind w:firstLine="0"/>
        <w:jc w:val="left"/>
        <w:rPr>
          <w:sz w:val="16"/>
          <w:szCs w:val="16"/>
        </w:rPr>
      </w:pP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 w:rsidRPr="00994DA2">
        <w:rPr>
          <w:rStyle w:val="FontStyle62"/>
          <w:sz w:val="16"/>
          <w:szCs w:val="16"/>
        </w:rPr>
        <w:t>pieczęć i podpis Wykonawcy</w:t>
      </w:r>
    </w:p>
    <w:p w14:paraId="3B058792" w14:textId="77777777" w:rsidR="003B6267" w:rsidRDefault="003B6267" w:rsidP="003B6267">
      <w:pPr>
        <w:pStyle w:val="Style15"/>
        <w:widowControl/>
        <w:spacing w:before="154"/>
        <w:ind w:firstLine="0"/>
        <w:jc w:val="both"/>
        <w:rPr>
          <w:rStyle w:val="FontStyle59"/>
        </w:rPr>
      </w:pPr>
      <w:r>
        <w:rPr>
          <w:rStyle w:val="FontStyle59"/>
        </w:rPr>
        <w:t xml:space="preserve">                                                                                                             </w:t>
      </w:r>
    </w:p>
    <w:p w14:paraId="66D3EC52" w14:textId="77777777" w:rsidR="00FA6088" w:rsidRDefault="003B6267" w:rsidP="003B6267">
      <w:pPr>
        <w:pStyle w:val="Style15"/>
        <w:widowControl/>
        <w:spacing w:before="154"/>
        <w:ind w:firstLine="0"/>
        <w:jc w:val="both"/>
        <w:rPr>
          <w:rStyle w:val="FontStyle59"/>
        </w:rPr>
      </w:pPr>
      <w:r>
        <w:rPr>
          <w:rStyle w:val="FontStyle59"/>
        </w:rPr>
        <w:lastRenderedPageBreak/>
        <w:t xml:space="preserve">  </w:t>
      </w:r>
      <w:r>
        <w:rPr>
          <w:rStyle w:val="FontStyle59"/>
        </w:rPr>
        <w:tab/>
      </w:r>
      <w:r>
        <w:rPr>
          <w:rStyle w:val="FontStyle59"/>
        </w:rPr>
        <w:tab/>
      </w:r>
      <w:r>
        <w:rPr>
          <w:rStyle w:val="FontStyle59"/>
        </w:rPr>
        <w:tab/>
      </w:r>
      <w:r>
        <w:rPr>
          <w:rStyle w:val="FontStyle59"/>
        </w:rPr>
        <w:tab/>
      </w:r>
      <w:r>
        <w:rPr>
          <w:rStyle w:val="FontStyle59"/>
        </w:rPr>
        <w:tab/>
      </w:r>
      <w:r>
        <w:rPr>
          <w:rStyle w:val="FontStyle59"/>
        </w:rPr>
        <w:tab/>
      </w:r>
      <w:r>
        <w:rPr>
          <w:rStyle w:val="FontStyle59"/>
        </w:rPr>
        <w:tab/>
      </w:r>
      <w:r>
        <w:rPr>
          <w:rStyle w:val="FontStyle59"/>
        </w:rPr>
        <w:tab/>
      </w:r>
      <w:r>
        <w:rPr>
          <w:rStyle w:val="FontStyle59"/>
        </w:rPr>
        <w:tab/>
      </w:r>
      <w:r>
        <w:rPr>
          <w:rStyle w:val="FontStyle59"/>
        </w:rPr>
        <w:tab/>
      </w:r>
      <w:r>
        <w:rPr>
          <w:rStyle w:val="FontStyle59"/>
        </w:rPr>
        <w:tab/>
      </w:r>
    </w:p>
    <w:p w14:paraId="69C86ECE" w14:textId="7DC417D9" w:rsidR="003B6267" w:rsidRDefault="003B6267" w:rsidP="00FA6088">
      <w:pPr>
        <w:pStyle w:val="Style15"/>
        <w:widowControl/>
        <w:spacing w:before="154"/>
        <w:ind w:left="7080" w:firstLine="708"/>
        <w:jc w:val="both"/>
        <w:rPr>
          <w:rStyle w:val="FontStyle59"/>
        </w:rPr>
      </w:pPr>
      <w:r>
        <w:rPr>
          <w:rStyle w:val="FontStyle59"/>
        </w:rPr>
        <w:t>ZAŁĄCZNIK  nr 3</w:t>
      </w:r>
    </w:p>
    <w:p w14:paraId="494FB45F" w14:textId="77777777" w:rsidR="003B6267" w:rsidRDefault="003B6267" w:rsidP="003B6267">
      <w:pPr>
        <w:pStyle w:val="Style15"/>
        <w:widowControl/>
        <w:spacing w:before="154"/>
        <w:ind w:firstLine="0"/>
        <w:jc w:val="both"/>
        <w:rPr>
          <w:rStyle w:val="FontStyle59"/>
        </w:rPr>
      </w:pPr>
    </w:p>
    <w:p w14:paraId="11C76AB2" w14:textId="77777777" w:rsidR="003B6267" w:rsidRDefault="003B6267" w:rsidP="003B6267">
      <w:pPr>
        <w:pStyle w:val="Style15"/>
        <w:widowControl/>
        <w:spacing w:before="154"/>
        <w:ind w:firstLine="0"/>
        <w:jc w:val="both"/>
        <w:rPr>
          <w:rStyle w:val="FontStyle59"/>
        </w:rPr>
      </w:pPr>
    </w:p>
    <w:p w14:paraId="2A54DB66" w14:textId="77777777" w:rsidR="003B6267" w:rsidRDefault="003B6267" w:rsidP="003B6267">
      <w:pPr>
        <w:pStyle w:val="Style15"/>
        <w:widowControl/>
        <w:spacing w:before="154"/>
        <w:ind w:firstLine="0"/>
        <w:jc w:val="both"/>
        <w:rPr>
          <w:rStyle w:val="FontStyle68"/>
          <w:b w:val="0"/>
        </w:rPr>
      </w:pPr>
      <w:r>
        <w:rPr>
          <w:rStyle w:val="FontStyle59"/>
        </w:rPr>
        <w:t xml:space="preserve"> </w:t>
      </w:r>
    </w:p>
    <w:p w14:paraId="14719C64" w14:textId="77777777" w:rsidR="003B6267" w:rsidRDefault="003B6267" w:rsidP="003B6267">
      <w:pPr>
        <w:pStyle w:val="Style15"/>
        <w:widowControl/>
        <w:spacing w:before="154"/>
        <w:ind w:left="1701" w:hanging="1701"/>
        <w:jc w:val="center"/>
        <w:rPr>
          <w:rStyle w:val="FontStyle68"/>
          <w:b w:val="0"/>
        </w:rPr>
      </w:pPr>
      <w:r>
        <w:rPr>
          <w:rStyle w:val="FontStyle68"/>
          <w:b w:val="0"/>
        </w:rPr>
        <w:t>Wykaz wykonywanych lub wykonanych usług w ciągu ostatnich 3 lat wraz z dokumentem</w:t>
      </w:r>
    </w:p>
    <w:p w14:paraId="658974FA" w14:textId="77777777" w:rsidR="003B6267" w:rsidRDefault="003B6267" w:rsidP="003B6267">
      <w:pPr>
        <w:pStyle w:val="Style15"/>
        <w:widowControl/>
        <w:spacing w:before="154"/>
        <w:ind w:left="1701" w:hanging="1701"/>
        <w:jc w:val="center"/>
        <w:rPr>
          <w:sz w:val="20"/>
          <w:szCs w:val="20"/>
        </w:rPr>
      </w:pPr>
      <w:r>
        <w:rPr>
          <w:rStyle w:val="FontStyle68"/>
          <w:b w:val="0"/>
        </w:rPr>
        <w:t>potwierdzającym, że wykazane usługi zostały wykonane lub są wykonywane należycie.</w:t>
      </w:r>
    </w:p>
    <w:p w14:paraId="6559940D" w14:textId="77777777" w:rsidR="003B6267" w:rsidRDefault="003B6267" w:rsidP="003B6267">
      <w:pPr>
        <w:pStyle w:val="Style16"/>
        <w:widowControl/>
        <w:spacing w:line="240" w:lineRule="exact"/>
        <w:ind w:left="1483" w:right="2194"/>
        <w:rPr>
          <w:sz w:val="20"/>
          <w:szCs w:val="20"/>
        </w:rPr>
      </w:pPr>
    </w:p>
    <w:p w14:paraId="3891B2E1" w14:textId="77777777" w:rsidR="003B6267" w:rsidRDefault="003B6267" w:rsidP="003B6267">
      <w:pPr>
        <w:pStyle w:val="Style16"/>
        <w:widowControl/>
        <w:spacing w:line="240" w:lineRule="exact"/>
        <w:ind w:left="1483" w:right="2194"/>
        <w:rPr>
          <w:sz w:val="20"/>
          <w:szCs w:val="20"/>
        </w:rPr>
      </w:pPr>
    </w:p>
    <w:p w14:paraId="48883AC1" w14:textId="77777777" w:rsidR="003B6267" w:rsidRDefault="003B6267" w:rsidP="003B6267">
      <w:pPr>
        <w:pStyle w:val="Style16"/>
        <w:widowControl/>
        <w:spacing w:before="29" w:line="230" w:lineRule="exact"/>
        <w:ind w:left="1483" w:right="2194"/>
        <w:rPr>
          <w:sz w:val="2"/>
          <w:szCs w:val="2"/>
        </w:rPr>
      </w:pPr>
      <w:r>
        <w:rPr>
          <w:rStyle w:val="FontStyle71"/>
        </w:rPr>
        <w:t xml:space="preserve">WYKAZ WYKONANYCH LUB WYKONYWANYCH USŁUG W CIĄGU OSTATNICH </w:t>
      </w:r>
      <w:r>
        <w:rPr>
          <w:rStyle w:val="FontStyle59"/>
        </w:rPr>
        <w:t xml:space="preserve">3 </w:t>
      </w:r>
      <w:r>
        <w:rPr>
          <w:rStyle w:val="FontStyle71"/>
        </w:rPr>
        <w:t>LAT</w:t>
      </w:r>
    </w:p>
    <w:p w14:paraId="2D42CFDD" w14:textId="77777777" w:rsidR="003B6267" w:rsidRDefault="003B6267" w:rsidP="003B6267">
      <w:pPr>
        <w:widowControl/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680"/>
        <w:gridCol w:w="1210"/>
        <w:gridCol w:w="1546"/>
        <w:gridCol w:w="1099"/>
        <w:gridCol w:w="893"/>
        <w:gridCol w:w="2455"/>
      </w:tblGrid>
      <w:tr w:rsidR="003B6267" w14:paraId="415DF768" w14:textId="77777777" w:rsidTr="00C8363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2D0B47" w14:textId="77777777" w:rsidR="003B6267" w:rsidRDefault="003B6267" w:rsidP="00C8363B">
            <w:pPr>
              <w:pStyle w:val="Style39"/>
              <w:snapToGrid w:val="0"/>
              <w:jc w:val="center"/>
            </w:pPr>
            <w:r>
              <w:rPr>
                <w:rStyle w:val="FontStyle71"/>
              </w:rPr>
              <w:t>Lp.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169343" w14:textId="77777777" w:rsidR="003B6267" w:rsidRDefault="003B6267" w:rsidP="00C8363B">
            <w:pPr>
              <w:pStyle w:val="Style39"/>
              <w:snapToGrid w:val="0"/>
              <w:jc w:val="center"/>
            </w:pPr>
          </w:p>
          <w:p w14:paraId="7B1C3D8A" w14:textId="77777777" w:rsidR="003B6267" w:rsidRDefault="003B6267" w:rsidP="00C8363B">
            <w:pPr>
              <w:pStyle w:val="Style39"/>
              <w:jc w:val="center"/>
            </w:pPr>
            <w:r>
              <w:rPr>
                <w:rStyle w:val="FontStyle71"/>
              </w:rPr>
              <w:t>Nazwa zadania Opis zamówienia</w:t>
            </w:r>
          </w:p>
          <w:p w14:paraId="0571CCED" w14:textId="77777777" w:rsidR="003B6267" w:rsidRDefault="003B6267" w:rsidP="00C8363B">
            <w:pPr>
              <w:pStyle w:val="Style39"/>
              <w:jc w:val="center"/>
            </w:pP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CF41E3" w14:textId="77777777" w:rsidR="003B6267" w:rsidRDefault="003B6267" w:rsidP="00C8363B">
            <w:pPr>
              <w:pStyle w:val="Style39"/>
              <w:snapToGrid w:val="0"/>
              <w:jc w:val="center"/>
              <w:rPr>
                <w:rStyle w:val="FontStyle71"/>
              </w:rPr>
            </w:pPr>
            <w:r>
              <w:rPr>
                <w:rStyle w:val="FontStyle71"/>
              </w:rPr>
              <w:t>Odbiorca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1F9E99" w14:textId="77777777" w:rsidR="003B6267" w:rsidRDefault="003B6267" w:rsidP="00C8363B">
            <w:pPr>
              <w:pStyle w:val="Style39"/>
              <w:snapToGrid w:val="0"/>
              <w:jc w:val="center"/>
              <w:rPr>
                <w:rStyle w:val="FontStyle71"/>
              </w:rPr>
            </w:pPr>
            <w:r>
              <w:rPr>
                <w:rStyle w:val="FontStyle71"/>
              </w:rPr>
              <w:t>Wartość prac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4143F" w14:textId="77777777" w:rsidR="003B6267" w:rsidRDefault="003B6267" w:rsidP="00C8363B">
            <w:pPr>
              <w:pStyle w:val="Style39"/>
              <w:widowControl/>
              <w:snapToGrid w:val="0"/>
              <w:spacing w:line="100" w:lineRule="atLeast"/>
              <w:ind w:right="29"/>
              <w:jc w:val="center"/>
              <w:rPr>
                <w:rStyle w:val="FontStyle71"/>
              </w:rPr>
            </w:pPr>
            <w:r>
              <w:rPr>
                <w:rStyle w:val="FontStyle71"/>
              </w:rPr>
              <w:t>Daty wykonania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855B" w14:textId="77777777" w:rsidR="003B6267" w:rsidRDefault="003B6267" w:rsidP="00C8363B">
            <w:pPr>
              <w:pStyle w:val="Style39"/>
              <w:snapToGrid w:val="0"/>
              <w:jc w:val="center"/>
            </w:pPr>
            <w:r>
              <w:rPr>
                <w:rStyle w:val="FontStyle71"/>
              </w:rPr>
              <w:t>Uwagi</w:t>
            </w:r>
          </w:p>
        </w:tc>
      </w:tr>
      <w:tr w:rsidR="003B6267" w14:paraId="296AEB66" w14:textId="77777777" w:rsidTr="00C8363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E93AA8" w14:textId="77777777" w:rsidR="003B6267" w:rsidRDefault="003B6267" w:rsidP="00C8363B">
            <w:pPr>
              <w:snapToGrid w:val="0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7C0BC2" w14:textId="77777777" w:rsidR="003B6267" w:rsidRDefault="003B6267" w:rsidP="00C8363B">
            <w:pPr>
              <w:snapToGrid w:val="0"/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DBEB50" w14:textId="77777777" w:rsidR="003B6267" w:rsidRDefault="003B6267" w:rsidP="00C8363B">
            <w:pPr>
              <w:snapToGrid w:val="0"/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DF5419" w14:textId="77777777" w:rsidR="003B6267" w:rsidRDefault="003B6267" w:rsidP="00C8363B">
            <w:pPr>
              <w:snapToGrid w:val="0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A1C9F" w14:textId="77777777" w:rsidR="003B6267" w:rsidRDefault="003B6267" w:rsidP="00C8363B">
            <w:pPr>
              <w:pStyle w:val="Style39"/>
              <w:widowControl/>
              <w:snapToGrid w:val="0"/>
              <w:spacing w:line="100" w:lineRule="atLeast"/>
              <w:jc w:val="center"/>
              <w:rPr>
                <w:rStyle w:val="FontStyle71"/>
              </w:rPr>
            </w:pPr>
            <w:r>
              <w:rPr>
                <w:rStyle w:val="FontStyle71"/>
              </w:rPr>
              <w:t>początek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8DBED" w14:textId="77777777" w:rsidR="003B6267" w:rsidRDefault="003B6267" w:rsidP="00C8363B">
            <w:pPr>
              <w:pStyle w:val="Style39"/>
              <w:widowControl/>
              <w:snapToGrid w:val="0"/>
              <w:spacing w:line="100" w:lineRule="atLeast"/>
              <w:jc w:val="center"/>
            </w:pPr>
            <w:r>
              <w:rPr>
                <w:rStyle w:val="FontStyle71"/>
              </w:rPr>
              <w:t>koniec</w:t>
            </w:r>
          </w:p>
        </w:tc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9D69C" w14:textId="77777777" w:rsidR="003B6267" w:rsidRDefault="003B6267" w:rsidP="00C8363B">
            <w:pPr>
              <w:snapToGrid w:val="0"/>
            </w:pPr>
          </w:p>
        </w:tc>
      </w:tr>
      <w:tr w:rsidR="003B6267" w14:paraId="7BD72671" w14:textId="77777777" w:rsidTr="00C836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581E6" w14:textId="77777777" w:rsidR="003B6267" w:rsidRDefault="003B6267" w:rsidP="00C8363B">
            <w:pPr>
              <w:pStyle w:val="Style25"/>
              <w:widowControl/>
              <w:snapToGrid w:val="0"/>
              <w:jc w:val="center"/>
            </w:pPr>
            <w:r>
              <w:rPr>
                <w:rStyle w:val="FontStyle60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4FFDC" w14:textId="77777777" w:rsidR="003B6267" w:rsidRDefault="003B6267" w:rsidP="00C8363B">
            <w:pPr>
              <w:pStyle w:val="Style35"/>
              <w:widowControl/>
              <w:snapToGrid w:val="0"/>
            </w:pPr>
          </w:p>
          <w:p w14:paraId="6E389AAC" w14:textId="77777777" w:rsidR="003B6267" w:rsidRDefault="003B6267" w:rsidP="00C8363B">
            <w:pPr>
              <w:pStyle w:val="Style35"/>
              <w:widowControl/>
            </w:pPr>
          </w:p>
          <w:p w14:paraId="0C92AD27" w14:textId="77777777" w:rsidR="003B6267" w:rsidRDefault="003B6267" w:rsidP="00C8363B">
            <w:pPr>
              <w:pStyle w:val="Style35"/>
              <w:widowControl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5D99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ABC4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281B4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A7D6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1A796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4496C30D" w14:textId="77777777" w:rsidTr="00C836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AE1F" w14:textId="77777777" w:rsidR="003B6267" w:rsidRDefault="003B6267" w:rsidP="00C8363B">
            <w:pPr>
              <w:pStyle w:val="Style25"/>
              <w:widowControl/>
              <w:snapToGrid w:val="0"/>
              <w:jc w:val="center"/>
            </w:pPr>
            <w:r>
              <w:rPr>
                <w:rStyle w:val="FontStyle6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6927C" w14:textId="77777777" w:rsidR="003B6267" w:rsidRDefault="003B6267" w:rsidP="00C8363B">
            <w:pPr>
              <w:pStyle w:val="Style35"/>
              <w:widowControl/>
              <w:snapToGrid w:val="0"/>
            </w:pPr>
          </w:p>
          <w:p w14:paraId="4FCE73DD" w14:textId="77777777" w:rsidR="003B6267" w:rsidRDefault="003B6267" w:rsidP="00C8363B">
            <w:pPr>
              <w:pStyle w:val="Style35"/>
              <w:widowControl/>
            </w:pPr>
          </w:p>
          <w:p w14:paraId="3E3FD6CD" w14:textId="77777777" w:rsidR="003B6267" w:rsidRDefault="003B6267" w:rsidP="00C8363B">
            <w:pPr>
              <w:pStyle w:val="Style35"/>
              <w:widowControl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0576E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6F273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F74C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F106D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FC24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0F7F3C27" w14:textId="77777777" w:rsidTr="00C836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5989F" w14:textId="77777777" w:rsidR="003B6267" w:rsidRDefault="003B6267" w:rsidP="00C8363B">
            <w:pPr>
              <w:pStyle w:val="Style25"/>
              <w:widowControl/>
              <w:snapToGrid w:val="0"/>
              <w:jc w:val="center"/>
            </w:pPr>
            <w:r>
              <w:rPr>
                <w:rStyle w:val="FontStyle6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EFDE" w14:textId="77777777" w:rsidR="003B6267" w:rsidRDefault="003B6267" w:rsidP="00C8363B">
            <w:pPr>
              <w:pStyle w:val="Style35"/>
              <w:widowControl/>
              <w:snapToGrid w:val="0"/>
            </w:pPr>
          </w:p>
          <w:p w14:paraId="650AE4E6" w14:textId="77777777" w:rsidR="003B6267" w:rsidRDefault="003B6267" w:rsidP="00C8363B">
            <w:pPr>
              <w:pStyle w:val="Style35"/>
              <w:widowControl/>
            </w:pPr>
          </w:p>
          <w:p w14:paraId="6DFC2FCE" w14:textId="77777777" w:rsidR="003B6267" w:rsidRDefault="003B6267" w:rsidP="00C8363B">
            <w:pPr>
              <w:pStyle w:val="Style35"/>
              <w:widowControl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F362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F90E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24AB4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8B335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FCD99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4C78EF99" w14:textId="77777777" w:rsidTr="00C836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36848" w14:textId="77777777" w:rsidR="003B6267" w:rsidRDefault="003B6267" w:rsidP="00C8363B">
            <w:pPr>
              <w:pStyle w:val="Style25"/>
              <w:widowControl/>
              <w:snapToGrid w:val="0"/>
              <w:jc w:val="center"/>
            </w:pPr>
            <w:r>
              <w:rPr>
                <w:rStyle w:val="FontStyle60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449E8" w14:textId="77777777" w:rsidR="003B6267" w:rsidRDefault="003B6267" w:rsidP="00C8363B">
            <w:pPr>
              <w:pStyle w:val="Style35"/>
              <w:widowControl/>
              <w:snapToGrid w:val="0"/>
            </w:pPr>
          </w:p>
          <w:p w14:paraId="7B040226" w14:textId="77777777" w:rsidR="003B6267" w:rsidRDefault="003B6267" w:rsidP="00C8363B">
            <w:pPr>
              <w:pStyle w:val="Style35"/>
              <w:widowControl/>
            </w:pPr>
          </w:p>
          <w:p w14:paraId="63D366D6" w14:textId="77777777" w:rsidR="003B6267" w:rsidRDefault="003B6267" w:rsidP="00C8363B">
            <w:pPr>
              <w:pStyle w:val="Style35"/>
              <w:widowControl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D0379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09BB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11D6F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2DE47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110E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5E7D7026" w14:textId="77777777" w:rsidTr="00C836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8C2F" w14:textId="77777777" w:rsidR="003B6267" w:rsidRDefault="003B6267" w:rsidP="00C8363B">
            <w:pPr>
              <w:pStyle w:val="Style25"/>
              <w:widowControl/>
              <w:snapToGrid w:val="0"/>
              <w:jc w:val="center"/>
            </w:pPr>
            <w:r>
              <w:rPr>
                <w:rStyle w:val="FontStyle60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AD6F1" w14:textId="77777777" w:rsidR="003B6267" w:rsidRDefault="003B6267" w:rsidP="00C8363B">
            <w:pPr>
              <w:pStyle w:val="Style35"/>
              <w:widowControl/>
              <w:snapToGrid w:val="0"/>
            </w:pPr>
          </w:p>
          <w:p w14:paraId="1444BCA9" w14:textId="77777777" w:rsidR="003B6267" w:rsidRDefault="003B6267" w:rsidP="00C8363B">
            <w:pPr>
              <w:pStyle w:val="Style35"/>
              <w:widowControl/>
            </w:pPr>
          </w:p>
          <w:p w14:paraId="2C066275" w14:textId="77777777" w:rsidR="003B6267" w:rsidRDefault="003B6267" w:rsidP="00C8363B">
            <w:pPr>
              <w:pStyle w:val="Style35"/>
              <w:widowControl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EBCA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14A38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93C22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AC82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ACDFF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</w:tbl>
    <w:p w14:paraId="0D444AB5" w14:textId="77777777" w:rsidR="003B6267" w:rsidRDefault="003B6267" w:rsidP="003B6267">
      <w:pPr>
        <w:pStyle w:val="Style16"/>
        <w:widowControl/>
        <w:spacing w:line="240" w:lineRule="exact"/>
        <w:jc w:val="left"/>
      </w:pPr>
    </w:p>
    <w:p w14:paraId="0FF2C09F" w14:textId="77777777" w:rsidR="003B6267" w:rsidRDefault="003B6267" w:rsidP="003B6267">
      <w:pPr>
        <w:pStyle w:val="Style23"/>
        <w:widowControl/>
        <w:spacing w:line="100" w:lineRule="atLeast"/>
        <w:jc w:val="both"/>
      </w:pPr>
    </w:p>
    <w:p w14:paraId="6ED45672" w14:textId="77777777" w:rsidR="003B6267" w:rsidRDefault="003B6267" w:rsidP="003B6267">
      <w:pPr>
        <w:pStyle w:val="Style23"/>
        <w:widowControl/>
        <w:spacing w:line="100" w:lineRule="atLeast"/>
        <w:jc w:val="both"/>
      </w:pPr>
    </w:p>
    <w:p w14:paraId="63054694" w14:textId="77777777" w:rsidR="003B6267" w:rsidRDefault="003B6267" w:rsidP="003B6267">
      <w:pPr>
        <w:pStyle w:val="Style23"/>
        <w:widowControl/>
        <w:spacing w:line="100" w:lineRule="atLeast"/>
        <w:jc w:val="both"/>
      </w:pPr>
      <w:r>
        <w:rPr>
          <w:rStyle w:val="FontStyle68"/>
        </w:rPr>
        <w:tab/>
      </w:r>
      <w:r>
        <w:rPr>
          <w:rStyle w:val="FontStyle68"/>
        </w:rPr>
        <w:tab/>
      </w:r>
      <w:r>
        <w:rPr>
          <w:rStyle w:val="FontStyle68"/>
        </w:rPr>
        <w:tab/>
      </w:r>
      <w:r>
        <w:rPr>
          <w:rStyle w:val="FontStyle68"/>
        </w:rPr>
        <w:tab/>
      </w:r>
      <w:r>
        <w:rPr>
          <w:rStyle w:val="FontStyle68"/>
        </w:rPr>
        <w:tab/>
      </w:r>
    </w:p>
    <w:p w14:paraId="5C717CA6" w14:textId="77777777" w:rsidR="003B6267" w:rsidRDefault="003B6267" w:rsidP="003B6267">
      <w:pPr>
        <w:pStyle w:val="Style23"/>
        <w:widowControl/>
        <w:spacing w:line="100" w:lineRule="atLeast"/>
        <w:jc w:val="both"/>
      </w:pPr>
    </w:p>
    <w:p w14:paraId="08C7C0D4" w14:textId="77777777" w:rsidR="003B6267" w:rsidRDefault="003B6267" w:rsidP="003B6267">
      <w:pPr>
        <w:pStyle w:val="Style2"/>
        <w:widowControl/>
        <w:spacing w:line="100" w:lineRule="atLeast"/>
        <w:jc w:val="both"/>
        <w:rPr>
          <w:rStyle w:val="FontStyle62"/>
        </w:rPr>
      </w:pPr>
      <w:r>
        <w:rPr>
          <w:rStyle w:val="FontStyle60"/>
        </w:rPr>
        <w:t>……………………, dnia ……………………………</w:t>
      </w:r>
      <w:r>
        <w:rPr>
          <w:rStyle w:val="FontStyle60"/>
        </w:rPr>
        <w:tab/>
      </w:r>
      <w:r>
        <w:rPr>
          <w:rStyle w:val="FontStyle60"/>
        </w:rPr>
        <w:tab/>
        <w:t xml:space="preserve">       …………………………………………………………………...,</w:t>
      </w:r>
      <w:r>
        <w:rPr>
          <w:rStyle w:val="FontStyle60"/>
        </w:rPr>
        <w:tab/>
        <w:t xml:space="preserve">       </w:t>
      </w:r>
    </w:p>
    <w:p w14:paraId="723D344B" w14:textId="46F2D349" w:rsidR="003B6267" w:rsidRDefault="003B6267" w:rsidP="003B6267">
      <w:pPr>
        <w:pStyle w:val="Style16"/>
        <w:widowControl/>
        <w:spacing w:before="43"/>
        <w:rPr>
          <w:sz w:val="20"/>
          <w:szCs w:val="20"/>
        </w:rPr>
        <w:sectPr w:rsidR="003B62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76" w:right="1013" w:bottom="1440" w:left="1417" w:header="720" w:footer="708" w:gutter="0"/>
          <w:cols w:space="708"/>
          <w:docGrid w:linePitch="600" w:charSpace="32768"/>
        </w:sectPr>
      </w:pPr>
      <w:r>
        <w:rPr>
          <w:rStyle w:val="FontStyle62"/>
          <w:sz w:val="18"/>
          <w:szCs w:val="18"/>
        </w:rPr>
        <w:t xml:space="preserve">                                                           pieczęć i podpis osoby upoważnionej</w:t>
      </w:r>
      <w:r>
        <w:rPr>
          <w:rStyle w:val="FontStyle71"/>
        </w:rPr>
        <w:t xml:space="preserve">                                                                                                         </w:t>
      </w:r>
    </w:p>
    <w:p w14:paraId="310C12B0" w14:textId="77777777" w:rsidR="003B6267" w:rsidRDefault="003B6267" w:rsidP="003B6267">
      <w:pPr>
        <w:pStyle w:val="Style16"/>
        <w:widowControl/>
        <w:jc w:val="both"/>
        <w:rPr>
          <w:sz w:val="20"/>
          <w:szCs w:val="20"/>
        </w:rPr>
      </w:pPr>
    </w:p>
    <w:p w14:paraId="3735C414" w14:textId="77777777" w:rsidR="003B6267" w:rsidRDefault="003B6267" w:rsidP="003B6267">
      <w:pPr>
        <w:pStyle w:val="Style16"/>
        <w:widowControl/>
        <w:spacing w:before="67"/>
        <w:jc w:val="both"/>
      </w:pPr>
    </w:p>
    <w:p w14:paraId="24AFFA73" w14:textId="77777777" w:rsidR="003B6267" w:rsidRDefault="003B6267" w:rsidP="003B6267">
      <w:pPr>
        <w:pStyle w:val="Style16"/>
        <w:widowControl/>
        <w:spacing w:before="67"/>
        <w:ind w:left="7862" w:hanging="1382"/>
        <w:jc w:val="both"/>
        <w:rPr>
          <w:sz w:val="20"/>
          <w:szCs w:val="20"/>
        </w:rPr>
      </w:pPr>
      <w:r>
        <w:rPr>
          <w:rStyle w:val="FontStyle71"/>
        </w:rPr>
        <w:t xml:space="preserve">ZAŁĄCZNIK nr </w:t>
      </w:r>
      <w:r>
        <w:rPr>
          <w:rStyle w:val="FontStyle59"/>
        </w:rPr>
        <w:t>4</w:t>
      </w:r>
    </w:p>
    <w:p w14:paraId="0E27D6B0" w14:textId="77777777" w:rsidR="003B6267" w:rsidRDefault="003B6267" w:rsidP="003B6267">
      <w:pPr>
        <w:pStyle w:val="Style5"/>
        <w:widowControl/>
        <w:spacing w:line="240" w:lineRule="exact"/>
        <w:ind w:left="682"/>
        <w:rPr>
          <w:sz w:val="20"/>
          <w:szCs w:val="20"/>
        </w:rPr>
      </w:pPr>
    </w:p>
    <w:p w14:paraId="2963C74D" w14:textId="77777777" w:rsidR="003B6267" w:rsidRDefault="003B6267" w:rsidP="003B6267">
      <w:pPr>
        <w:pStyle w:val="Style5"/>
        <w:widowControl/>
        <w:spacing w:line="240" w:lineRule="exact"/>
        <w:ind w:left="682"/>
        <w:rPr>
          <w:sz w:val="20"/>
          <w:szCs w:val="20"/>
        </w:rPr>
      </w:pPr>
    </w:p>
    <w:p w14:paraId="73E192A3" w14:textId="77777777" w:rsidR="003B6267" w:rsidRDefault="003B6267" w:rsidP="003B6267">
      <w:pPr>
        <w:pStyle w:val="Style5"/>
        <w:widowControl/>
        <w:spacing w:before="187" w:line="264" w:lineRule="exact"/>
        <w:ind w:left="682"/>
        <w:jc w:val="center"/>
        <w:rPr>
          <w:sz w:val="2"/>
          <w:szCs w:val="2"/>
        </w:rPr>
      </w:pPr>
      <w:r>
        <w:rPr>
          <w:rStyle w:val="FontStyle60"/>
        </w:rPr>
        <w:t>"WYKAZ NIEZBĘDNYCH DO WYKONANIA ZAMÓWIENIA NARZĘDZI I URZĄDZEŃ, KTÓRYMI DYSPONUJE LUB BĘDZIE DYSPONOWAŁ WYKONAWCA "</w:t>
      </w:r>
    </w:p>
    <w:p w14:paraId="2FC363DD" w14:textId="77777777" w:rsidR="003B6267" w:rsidRDefault="003B6267" w:rsidP="003B6267">
      <w:pPr>
        <w:widowControl/>
        <w:spacing w:after="307" w:line="1" w:lineRule="exact"/>
        <w:jc w:val="center"/>
        <w:rPr>
          <w:sz w:val="2"/>
          <w:szCs w:val="2"/>
        </w:rPr>
      </w:pPr>
    </w:p>
    <w:tbl>
      <w:tblPr>
        <w:tblW w:w="0" w:type="auto"/>
        <w:tblInd w:w="-5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428"/>
        <w:gridCol w:w="2051"/>
        <w:gridCol w:w="2500"/>
        <w:gridCol w:w="2704"/>
      </w:tblGrid>
      <w:tr w:rsidR="003B6267" w14:paraId="34BC5D8D" w14:textId="77777777" w:rsidTr="00C836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AD772" w14:textId="77777777" w:rsidR="003B6267" w:rsidRDefault="003B6267" w:rsidP="00C8363B">
            <w:pPr>
              <w:pStyle w:val="Style39"/>
              <w:widowControl/>
              <w:snapToGrid w:val="0"/>
              <w:spacing w:line="100" w:lineRule="atLeast"/>
              <w:rPr>
                <w:rStyle w:val="FontStyle71"/>
              </w:rPr>
            </w:pPr>
            <w:r>
              <w:rPr>
                <w:rStyle w:val="FontStyle71"/>
              </w:rPr>
              <w:t>l.p.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81929" w14:textId="77777777" w:rsidR="003B6267" w:rsidRDefault="003B6267" w:rsidP="00C8363B">
            <w:pPr>
              <w:pStyle w:val="Style39"/>
              <w:widowControl/>
              <w:snapToGrid w:val="0"/>
              <w:spacing w:line="230" w:lineRule="exact"/>
              <w:rPr>
                <w:rStyle w:val="FontStyle71"/>
              </w:rPr>
            </w:pPr>
            <w:r>
              <w:rPr>
                <w:rStyle w:val="FontStyle71"/>
              </w:rPr>
              <w:t>Opis (rodzaj,</w:t>
            </w:r>
          </w:p>
          <w:p w14:paraId="6B3A37B2" w14:textId="77777777" w:rsidR="003B6267" w:rsidRDefault="003B6267" w:rsidP="00C8363B">
            <w:pPr>
              <w:pStyle w:val="Style39"/>
              <w:widowControl/>
              <w:spacing w:line="230" w:lineRule="exact"/>
              <w:rPr>
                <w:rStyle w:val="FontStyle71"/>
              </w:rPr>
            </w:pPr>
            <w:r>
              <w:rPr>
                <w:rStyle w:val="FontStyle71"/>
              </w:rPr>
              <w:t>nazwa producenta,</w:t>
            </w:r>
          </w:p>
          <w:p w14:paraId="3377A6E5" w14:textId="77777777" w:rsidR="003B6267" w:rsidRDefault="003B6267" w:rsidP="00C8363B">
            <w:pPr>
              <w:pStyle w:val="Style39"/>
              <w:widowControl/>
              <w:spacing w:line="230" w:lineRule="exact"/>
              <w:rPr>
                <w:rStyle w:val="FontStyle71"/>
              </w:rPr>
            </w:pPr>
            <w:r>
              <w:rPr>
                <w:rStyle w:val="FontStyle71"/>
              </w:rPr>
              <w:t>marka)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6328" w14:textId="77777777" w:rsidR="003B6267" w:rsidRDefault="003B6267" w:rsidP="00C8363B">
            <w:pPr>
              <w:pStyle w:val="Style39"/>
              <w:widowControl/>
              <w:snapToGrid w:val="0"/>
              <w:spacing w:line="240" w:lineRule="exact"/>
              <w:rPr>
                <w:rStyle w:val="FontStyle71"/>
              </w:rPr>
            </w:pPr>
            <w:r>
              <w:rPr>
                <w:rStyle w:val="FontStyle71"/>
              </w:rPr>
              <w:t>Rok produkcji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A9F58" w14:textId="77777777" w:rsidR="003B6267" w:rsidRDefault="003B6267" w:rsidP="00C8363B">
            <w:pPr>
              <w:pStyle w:val="Style39"/>
              <w:widowControl/>
              <w:snapToGrid w:val="0"/>
              <w:rPr>
                <w:rStyle w:val="FontStyle71"/>
              </w:rPr>
            </w:pPr>
            <w:r>
              <w:rPr>
                <w:rStyle w:val="FontStyle71"/>
              </w:rPr>
              <w:t>Charakterystyka, wielkość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B415" w14:textId="77777777" w:rsidR="003B6267" w:rsidRDefault="003B6267" w:rsidP="00C8363B">
            <w:pPr>
              <w:pStyle w:val="Style39"/>
              <w:widowControl/>
              <w:snapToGrid w:val="0"/>
            </w:pPr>
            <w:r>
              <w:rPr>
                <w:rStyle w:val="FontStyle71"/>
              </w:rPr>
              <w:t>Data ostatniego i kolejnego przeglądu</w:t>
            </w:r>
          </w:p>
        </w:tc>
      </w:tr>
      <w:tr w:rsidR="003B6267" w14:paraId="34FAF2C3" w14:textId="77777777" w:rsidTr="00C836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AE7C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B90BB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C2CED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45584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857D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1D30DE4B" w14:textId="77777777" w:rsidTr="00C836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00154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A8DE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0CB6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8793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C3A2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13EE3494" w14:textId="77777777" w:rsidTr="00C836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C9ED0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57AEA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92578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F4ADA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77A5E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76EA1831" w14:textId="77777777" w:rsidTr="00C836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CFBB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51B16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D193F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E6247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CEFD8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051C1C45" w14:textId="77777777" w:rsidTr="00C836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1121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0E640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CEC3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1DA72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0575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4D0F3C24" w14:textId="77777777" w:rsidTr="00C836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5307A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16EA6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7DDD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F83E5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9E5D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2CB287DA" w14:textId="77777777" w:rsidTr="00C836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30047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7D69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DE1E9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08D66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4F29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1E0B8D44" w14:textId="77777777" w:rsidTr="00C836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27343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CAC9A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672EC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3C5EA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C7759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728E4BA1" w14:textId="77777777" w:rsidTr="00C836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72DF7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B226A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4137F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EAEC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D15E8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3F459396" w14:textId="77777777" w:rsidTr="00C836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86456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1307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E0F0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E3884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B1E48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3B2A8003" w14:textId="77777777" w:rsidTr="00C836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BBCC1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51B17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D3F9C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E200F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0B7DE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721360EF" w14:textId="77777777" w:rsidTr="00C836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DCE0D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6B632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85E1A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EDF4A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8FD89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58D40FC9" w14:textId="77777777" w:rsidTr="00C836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AADCD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A90C7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0ED25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68FE3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AE370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03E38239" w14:textId="77777777" w:rsidTr="00C836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E7287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7D15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778E0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18F2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C139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17C3304F" w14:textId="77777777" w:rsidTr="00C836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7885E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758D0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6F529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7F851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0DC6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</w:tbl>
    <w:p w14:paraId="36211633" w14:textId="77777777" w:rsidR="003B6267" w:rsidRDefault="003B6267" w:rsidP="003B6267">
      <w:pPr>
        <w:pStyle w:val="Style52"/>
        <w:widowControl/>
        <w:spacing w:before="230" w:line="235" w:lineRule="exact"/>
        <w:jc w:val="both"/>
      </w:pPr>
      <w:r>
        <w:t xml:space="preserve">UWAGA: </w:t>
      </w:r>
      <w:r>
        <w:rPr>
          <w:rStyle w:val="FontStyle68"/>
          <w:b w:val="0"/>
        </w:rPr>
        <w:t xml:space="preserve">Powinien tu być wymieniony </w:t>
      </w:r>
      <w:r>
        <w:rPr>
          <w:rStyle w:val="FontStyle71"/>
          <w:b w:val="0"/>
        </w:rPr>
        <w:t xml:space="preserve">co najmniej </w:t>
      </w:r>
      <w:r>
        <w:rPr>
          <w:rStyle w:val="FontStyle68"/>
          <w:b w:val="0"/>
        </w:rPr>
        <w:t xml:space="preserve">sprzęt i pojazdy konieczne do wykonania zamówienia wymieniony w SIWZ. </w:t>
      </w:r>
    </w:p>
    <w:p w14:paraId="2E5D71A7" w14:textId="77777777" w:rsidR="003B6267" w:rsidRDefault="003B6267" w:rsidP="003B6267">
      <w:pPr>
        <w:pStyle w:val="Style52"/>
        <w:widowControl/>
        <w:spacing w:before="230" w:line="235" w:lineRule="exact"/>
        <w:jc w:val="both"/>
      </w:pPr>
    </w:p>
    <w:p w14:paraId="51DDE650" w14:textId="77777777" w:rsidR="003B6267" w:rsidRDefault="003B6267" w:rsidP="003B6267">
      <w:pPr>
        <w:pStyle w:val="Style52"/>
        <w:widowControl/>
        <w:spacing w:before="230" w:line="235" w:lineRule="exact"/>
        <w:jc w:val="both"/>
      </w:pPr>
    </w:p>
    <w:p w14:paraId="48D97250" w14:textId="77777777" w:rsidR="003B6267" w:rsidRDefault="003B6267" w:rsidP="003B6267">
      <w:pPr>
        <w:pStyle w:val="Style52"/>
        <w:widowControl/>
        <w:spacing w:before="230" w:line="235" w:lineRule="exact"/>
        <w:jc w:val="both"/>
      </w:pPr>
    </w:p>
    <w:p w14:paraId="59034C70" w14:textId="77777777" w:rsidR="003B6267" w:rsidRDefault="003B6267" w:rsidP="003B6267">
      <w:pPr>
        <w:pStyle w:val="Style52"/>
        <w:widowControl/>
        <w:spacing w:before="230" w:line="235" w:lineRule="exact"/>
        <w:jc w:val="both"/>
      </w:pPr>
    </w:p>
    <w:p w14:paraId="6E985BAC" w14:textId="77777777" w:rsidR="003B6267" w:rsidRDefault="003B6267" w:rsidP="003B6267">
      <w:pPr>
        <w:pStyle w:val="Style2"/>
        <w:widowControl/>
        <w:spacing w:line="100" w:lineRule="atLeast"/>
        <w:jc w:val="both"/>
        <w:rPr>
          <w:rStyle w:val="FontStyle62"/>
        </w:rPr>
      </w:pPr>
      <w:r>
        <w:rPr>
          <w:rStyle w:val="FontStyle60"/>
        </w:rPr>
        <w:t>…………………………………., dnia  ………………….…               ……………………………………………………………….,</w:t>
      </w:r>
      <w:r>
        <w:rPr>
          <w:rStyle w:val="FontStyle60"/>
        </w:rPr>
        <w:tab/>
        <w:t xml:space="preserve">  </w:t>
      </w:r>
    </w:p>
    <w:p w14:paraId="6601C068" w14:textId="77777777" w:rsidR="003B6267" w:rsidRDefault="003B6267" w:rsidP="003B6267">
      <w:pPr>
        <w:pStyle w:val="Style16"/>
        <w:widowControl/>
        <w:spacing w:before="43"/>
        <w:jc w:val="both"/>
      </w:pP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  <w:sz w:val="18"/>
          <w:szCs w:val="18"/>
        </w:rPr>
        <w:t xml:space="preserve">          pieczęć i podpis osoby upoważnionej</w:t>
      </w:r>
      <w:r>
        <w:rPr>
          <w:rStyle w:val="FontStyle71"/>
        </w:rPr>
        <w:t xml:space="preserve">                                                                                                           </w:t>
      </w:r>
    </w:p>
    <w:p w14:paraId="6C3F3769" w14:textId="77777777" w:rsidR="003B6267" w:rsidRDefault="003B6267" w:rsidP="003B6267">
      <w:pPr>
        <w:pStyle w:val="Style52"/>
        <w:widowControl/>
        <w:spacing w:before="230" w:line="235" w:lineRule="exact"/>
        <w:jc w:val="both"/>
      </w:pPr>
    </w:p>
    <w:p w14:paraId="503DAAFC" w14:textId="77777777" w:rsidR="003B6267" w:rsidRDefault="003B6267" w:rsidP="003B6267">
      <w:pPr>
        <w:pStyle w:val="Style52"/>
        <w:widowControl/>
        <w:spacing w:before="230" w:line="235" w:lineRule="exact"/>
        <w:jc w:val="both"/>
      </w:pPr>
    </w:p>
    <w:p w14:paraId="68D5587E" w14:textId="77777777" w:rsidR="003B6267" w:rsidRDefault="003B6267" w:rsidP="003B6267">
      <w:pPr>
        <w:pStyle w:val="Style52"/>
        <w:widowControl/>
        <w:spacing w:before="230" w:line="235" w:lineRule="exact"/>
        <w:jc w:val="both"/>
      </w:pPr>
    </w:p>
    <w:p w14:paraId="5BB0B689" w14:textId="77777777" w:rsidR="003B6267" w:rsidRDefault="003B6267" w:rsidP="003B6267">
      <w:pPr>
        <w:pStyle w:val="Style52"/>
        <w:widowControl/>
        <w:spacing w:before="230" w:line="235" w:lineRule="exact"/>
        <w:jc w:val="both"/>
      </w:pPr>
    </w:p>
    <w:p w14:paraId="25577AAA" w14:textId="77777777" w:rsidR="003B6267" w:rsidRDefault="003B6267" w:rsidP="003B6267">
      <w:pPr>
        <w:pStyle w:val="Style52"/>
        <w:widowControl/>
        <w:spacing w:before="230" w:line="235" w:lineRule="exact"/>
        <w:jc w:val="both"/>
      </w:pPr>
    </w:p>
    <w:p w14:paraId="28099DE2" w14:textId="77777777" w:rsidR="003B6267" w:rsidRDefault="003B6267" w:rsidP="003B6267">
      <w:pPr>
        <w:pStyle w:val="Style52"/>
        <w:widowControl/>
        <w:spacing w:before="230" w:line="235" w:lineRule="exact"/>
        <w:jc w:val="both"/>
      </w:pPr>
    </w:p>
    <w:p w14:paraId="13FA9D94" w14:textId="77777777" w:rsidR="003B6267" w:rsidRDefault="003B6267" w:rsidP="003B6267">
      <w:pPr>
        <w:pStyle w:val="Style52"/>
        <w:widowControl/>
        <w:spacing w:before="230" w:line="235" w:lineRule="exact"/>
        <w:jc w:val="both"/>
      </w:pPr>
    </w:p>
    <w:p w14:paraId="107BEC45" w14:textId="77777777" w:rsidR="003B6267" w:rsidRDefault="003B6267" w:rsidP="003B6267">
      <w:pPr>
        <w:pStyle w:val="Style52"/>
        <w:widowControl/>
        <w:spacing w:before="230" w:line="235" w:lineRule="exact"/>
        <w:jc w:val="both"/>
      </w:pPr>
    </w:p>
    <w:p w14:paraId="7D23BAB3" w14:textId="77777777" w:rsidR="003B6267" w:rsidRDefault="003B6267" w:rsidP="003B6267">
      <w:pPr>
        <w:pStyle w:val="Style52"/>
        <w:widowControl/>
        <w:spacing w:before="230" w:line="235" w:lineRule="exact"/>
        <w:ind w:left="6480"/>
        <w:jc w:val="both"/>
      </w:pPr>
      <w:r>
        <w:rPr>
          <w:rStyle w:val="FontStyle59"/>
        </w:rPr>
        <w:lastRenderedPageBreak/>
        <w:t>ZAŁĄCZNIK Nr 5</w:t>
      </w:r>
    </w:p>
    <w:p w14:paraId="5EBE689A" w14:textId="77777777" w:rsidR="003B6267" w:rsidRDefault="003B6267" w:rsidP="003B6267">
      <w:pPr>
        <w:pStyle w:val="Style32"/>
        <w:widowControl/>
        <w:spacing w:before="101" w:line="100" w:lineRule="atLeast"/>
        <w:ind w:left="806"/>
        <w:jc w:val="center"/>
      </w:pPr>
    </w:p>
    <w:p w14:paraId="49BFB449" w14:textId="77777777" w:rsidR="003B6267" w:rsidRDefault="003B6267" w:rsidP="003B6267">
      <w:pPr>
        <w:pStyle w:val="Style32"/>
        <w:widowControl/>
        <w:spacing w:before="101" w:line="100" w:lineRule="atLeast"/>
        <w:ind w:left="806"/>
        <w:jc w:val="center"/>
        <w:rPr>
          <w:rStyle w:val="FontStyle71"/>
        </w:rPr>
      </w:pPr>
      <w:r>
        <w:rPr>
          <w:rStyle w:val="FontStyle60"/>
        </w:rPr>
        <w:t>„Wykaz osób, którymi dysponuje lub będzie dysponował wykonawca”</w:t>
      </w:r>
    </w:p>
    <w:p w14:paraId="5A743447" w14:textId="77777777" w:rsidR="003B6267" w:rsidRDefault="003B6267" w:rsidP="003B6267">
      <w:pPr>
        <w:pStyle w:val="Style32"/>
        <w:widowControl/>
        <w:spacing w:before="101" w:line="100" w:lineRule="atLeast"/>
        <w:ind w:left="806"/>
        <w:jc w:val="center"/>
        <w:rPr>
          <w:sz w:val="2"/>
          <w:szCs w:val="2"/>
        </w:rPr>
      </w:pPr>
      <w:r>
        <w:rPr>
          <w:rStyle w:val="FontStyle71"/>
        </w:rPr>
        <w:t>Oświadczam/y/, że zamówienie niniejsze wykonywać będą następujące osoby:</w:t>
      </w:r>
    </w:p>
    <w:p w14:paraId="370666E1" w14:textId="77777777" w:rsidR="003B6267" w:rsidRDefault="003B6267" w:rsidP="003B6267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-7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1368"/>
        <w:gridCol w:w="1906"/>
        <w:gridCol w:w="6119"/>
      </w:tblGrid>
      <w:tr w:rsidR="003B6267" w14:paraId="48099B6F" w14:textId="77777777" w:rsidTr="00C8363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58C79" w14:textId="77777777" w:rsidR="003B6267" w:rsidRDefault="003B6267" w:rsidP="00C8363B">
            <w:pPr>
              <w:pStyle w:val="Style39"/>
              <w:widowControl/>
              <w:snapToGrid w:val="0"/>
              <w:spacing w:line="100" w:lineRule="atLeast"/>
              <w:rPr>
                <w:rStyle w:val="FontStyle71"/>
              </w:rPr>
            </w:pPr>
            <w:r>
              <w:rPr>
                <w:rStyle w:val="FontStyle71"/>
              </w:rPr>
              <w:t>Lp.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AC36A" w14:textId="77777777" w:rsidR="003B6267" w:rsidRDefault="003B6267" w:rsidP="00C8363B">
            <w:pPr>
              <w:pStyle w:val="Style39"/>
              <w:widowControl/>
              <w:snapToGrid w:val="0"/>
              <w:spacing w:line="230" w:lineRule="exact"/>
              <w:rPr>
                <w:rStyle w:val="FontStyle71"/>
              </w:rPr>
            </w:pPr>
            <w:r>
              <w:rPr>
                <w:rStyle w:val="FontStyle71"/>
              </w:rPr>
              <w:t>Imię i nazwisko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A1F5" w14:textId="77777777" w:rsidR="003B6267" w:rsidRDefault="003B6267" w:rsidP="00C8363B">
            <w:pPr>
              <w:pStyle w:val="Style39"/>
              <w:widowControl/>
              <w:snapToGrid w:val="0"/>
              <w:spacing w:line="230" w:lineRule="exact"/>
              <w:rPr>
                <w:rStyle w:val="FontStyle71"/>
              </w:rPr>
            </w:pPr>
            <w:r>
              <w:rPr>
                <w:rStyle w:val="FontStyle71"/>
              </w:rPr>
              <w:t>Pełniona funkcja/zakres czynności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15CA" w14:textId="77777777" w:rsidR="003B6267" w:rsidRDefault="003B6267" w:rsidP="00C8363B">
            <w:pPr>
              <w:pStyle w:val="Style39"/>
              <w:widowControl/>
              <w:snapToGrid w:val="0"/>
              <w:spacing w:line="230" w:lineRule="exact"/>
              <w:ind w:left="331"/>
            </w:pPr>
            <w:r>
              <w:rPr>
                <w:rStyle w:val="FontStyle71"/>
              </w:rPr>
              <w:t>Wykształcenie/kwalifikacje zawodowe/doświadczenie/ uprawnienia/zakres/numer/</w:t>
            </w:r>
          </w:p>
        </w:tc>
      </w:tr>
      <w:tr w:rsidR="003B6267" w14:paraId="7B2872B5" w14:textId="77777777" w:rsidTr="00C8363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BBE1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07651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B128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1A0F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620E27AE" w14:textId="77777777" w:rsidTr="00C8363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91F9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DDFFE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C147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AEDD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35C1AEAD" w14:textId="77777777" w:rsidTr="00C8363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1E6B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CD167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A30CA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7D16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21FCAF6F" w14:textId="77777777" w:rsidTr="00C8363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6FC16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1BEA5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B93F0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7296B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37983CB4" w14:textId="77777777" w:rsidTr="00C8363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30CB0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AB433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FD088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E09A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1B05FD6C" w14:textId="77777777" w:rsidTr="00C8363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D872D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B59F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F5A4D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7DEAA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26AE6F69" w14:textId="77777777" w:rsidTr="00C8363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7D91F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15FA4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EE733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7A73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35D918A0" w14:textId="77777777" w:rsidTr="00C8363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4DCA0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0928F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346C5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EF711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73993042" w14:textId="77777777" w:rsidTr="00C8363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769C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D1942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EE9F7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2A5A4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  <w:tr w:rsidR="003B6267" w14:paraId="2BF0941A" w14:textId="77777777" w:rsidTr="00C8363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D5035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AE164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56E87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E0989" w14:textId="77777777" w:rsidR="003B6267" w:rsidRDefault="003B6267" w:rsidP="00C8363B">
            <w:pPr>
              <w:pStyle w:val="Style35"/>
              <w:widowControl/>
              <w:snapToGrid w:val="0"/>
            </w:pPr>
          </w:p>
        </w:tc>
      </w:tr>
    </w:tbl>
    <w:p w14:paraId="476E8049" w14:textId="77777777" w:rsidR="003B6267" w:rsidRDefault="003B6267" w:rsidP="003B6267">
      <w:pPr>
        <w:pStyle w:val="Style23"/>
        <w:widowControl/>
        <w:spacing w:before="226"/>
        <w:ind w:left="240"/>
        <w:jc w:val="both"/>
      </w:pPr>
    </w:p>
    <w:p w14:paraId="753C5E5D" w14:textId="77777777" w:rsidR="003B6267" w:rsidRDefault="003B6267" w:rsidP="003B6267">
      <w:pPr>
        <w:pStyle w:val="Style47"/>
        <w:widowControl/>
        <w:spacing w:line="240" w:lineRule="exact"/>
        <w:jc w:val="both"/>
        <w:rPr>
          <w:sz w:val="20"/>
          <w:szCs w:val="20"/>
        </w:rPr>
      </w:pPr>
    </w:p>
    <w:p w14:paraId="27FCFA91" w14:textId="77777777" w:rsidR="003B6267" w:rsidRDefault="003B6267" w:rsidP="003B6267">
      <w:pPr>
        <w:pStyle w:val="Style47"/>
        <w:widowControl/>
        <w:spacing w:line="240" w:lineRule="exact"/>
        <w:jc w:val="both"/>
        <w:rPr>
          <w:sz w:val="20"/>
          <w:szCs w:val="20"/>
        </w:rPr>
      </w:pPr>
    </w:p>
    <w:p w14:paraId="2F254BFE" w14:textId="77777777" w:rsidR="003B6267" w:rsidRDefault="003B6267" w:rsidP="003B6267">
      <w:pPr>
        <w:pStyle w:val="Style47"/>
        <w:widowControl/>
        <w:spacing w:line="240" w:lineRule="exact"/>
        <w:jc w:val="both"/>
        <w:rPr>
          <w:sz w:val="20"/>
          <w:szCs w:val="20"/>
        </w:rPr>
      </w:pPr>
    </w:p>
    <w:p w14:paraId="44E11568" w14:textId="77777777" w:rsidR="003B6267" w:rsidRDefault="003B6267" w:rsidP="003B6267">
      <w:pPr>
        <w:pStyle w:val="Style47"/>
        <w:widowControl/>
        <w:spacing w:line="240" w:lineRule="exact"/>
        <w:jc w:val="both"/>
        <w:rPr>
          <w:sz w:val="20"/>
          <w:szCs w:val="20"/>
        </w:rPr>
      </w:pPr>
    </w:p>
    <w:p w14:paraId="09FF1139" w14:textId="77777777" w:rsidR="003B6267" w:rsidRDefault="003B6267" w:rsidP="003B6267">
      <w:pPr>
        <w:pStyle w:val="Style47"/>
        <w:widowControl/>
        <w:spacing w:line="240" w:lineRule="exact"/>
        <w:jc w:val="both"/>
        <w:rPr>
          <w:sz w:val="20"/>
          <w:szCs w:val="20"/>
        </w:rPr>
      </w:pPr>
    </w:p>
    <w:p w14:paraId="19447467" w14:textId="77777777" w:rsidR="003B6267" w:rsidRDefault="003B6267" w:rsidP="003B6267">
      <w:pPr>
        <w:pStyle w:val="Style47"/>
        <w:widowControl/>
        <w:spacing w:line="240" w:lineRule="exact"/>
        <w:jc w:val="both"/>
        <w:rPr>
          <w:sz w:val="20"/>
          <w:szCs w:val="20"/>
        </w:rPr>
      </w:pPr>
    </w:p>
    <w:p w14:paraId="72324BD6" w14:textId="77777777" w:rsidR="003B6267" w:rsidRDefault="003B6267" w:rsidP="003B6267">
      <w:pPr>
        <w:pStyle w:val="Style2"/>
        <w:widowControl/>
        <w:spacing w:line="100" w:lineRule="atLeast"/>
        <w:jc w:val="both"/>
        <w:rPr>
          <w:rStyle w:val="FontStyle62"/>
        </w:rPr>
      </w:pPr>
      <w:r>
        <w:rPr>
          <w:rStyle w:val="FontStyle60"/>
        </w:rPr>
        <w:t>………………………., dnia ………………………………….</w:t>
      </w:r>
      <w:r>
        <w:rPr>
          <w:rStyle w:val="FontStyle60"/>
        </w:rPr>
        <w:tab/>
      </w:r>
      <w:r>
        <w:rPr>
          <w:rStyle w:val="FontStyle60"/>
        </w:rPr>
        <w:tab/>
        <w:t>…………………………………………………………….,</w:t>
      </w:r>
      <w:r>
        <w:rPr>
          <w:rStyle w:val="FontStyle60"/>
        </w:rPr>
        <w:tab/>
        <w:t xml:space="preserve">    </w:t>
      </w:r>
    </w:p>
    <w:p w14:paraId="0E944855" w14:textId="77777777" w:rsidR="003B6267" w:rsidRDefault="003B6267" w:rsidP="003B6267">
      <w:pPr>
        <w:pStyle w:val="Style16"/>
        <w:widowControl/>
        <w:spacing w:before="43"/>
        <w:jc w:val="both"/>
      </w:pP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</w:r>
      <w:r>
        <w:rPr>
          <w:rStyle w:val="FontStyle62"/>
        </w:rPr>
        <w:tab/>
        <w:t xml:space="preserve"> </w:t>
      </w:r>
      <w:r>
        <w:rPr>
          <w:rStyle w:val="FontStyle62"/>
          <w:sz w:val="18"/>
          <w:szCs w:val="18"/>
        </w:rPr>
        <w:t>pieczęć i podpis osoby upoważnionej</w:t>
      </w:r>
      <w:r>
        <w:rPr>
          <w:rStyle w:val="FontStyle71"/>
        </w:rPr>
        <w:t xml:space="preserve">                                                                                                           </w:t>
      </w:r>
    </w:p>
    <w:p w14:paraId="69A79475" w14:textId="77777777" w:rsidR="003B6267" w:rsidRDefault="003B6267" w:rsidP="003B6267"/>
    <w:p w14:paraId="28A7C680" w14:textId="77777777" w:rsidR="00C00A5B" w:rsidRDefault="00C00A5B"/>
    <w:sectPr w:rsidR="00C00A5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62" w:right="1911" w:bottom="1276" w:left="1435" w:header="72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613A4" w14:textId="77777777" w:rsidR="00D903CB" w:rsidRDefault="00D903CB">
      <w:r>
        <w:separator/>
      </w:r>
    </w:p>
  </w:endnote>
  <w:endnote w:type="continuationSeparator" w:id="0">
    <w:p w14:paraId="07372682" w14:textId="77777777" w:rsidR="00D903CB" w:rsidRDefault="00D9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Reference Sans Serif">
    <w:altName w:val="MS Reference Sans Serif"/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B02D6" w14:textId="77777777" w:rsidR="002D0054" w:rsidRDefault="00D903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3E1E" w14:textId="77777777" w:rsidR="002D0054" w:rsidRDefault="00D903C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9276A" w14:textId="77777777" w:rsidR="002D0054" w:rsidRDefault="00D903C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6252C" w14:textId="77777777" w:rsidR="002D0054" w:rsidRDefault="00D903C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9C577" w14:textId="77777777" w:rsidR="002D0054" w:rsidRDefault="00D903CB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C3676" w14:textId="77777777" w:rsidR="002D0054" w:rsidRDefault="00D903C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D95EC" w14:textId="77777777" w:rsidR="002D0054" w:rsidRDefault="00D903CB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72F87" w14:textId="6F213925" w:rsidR="002D0054" w:rsidRDefault="003B6267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93178A" wp14:editId="5D21A76F">
              <wp:simplePos x="0" y="0"/>
              <wp:positionH relativeFrom="page">
                <wp:posOffset>6176645</wp:posOffset>
              </wp:positionH>
              <wp:positionV relativeFrom="paragraph">
                <wp:posOffset>635</wp:posOffset>
              </wp:positionV>
              <wp:extent cx="352425" cy="167005"/>
              <wp:effectExtent l="4445" t="635" r="5080" b="381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ACD52" w14:textId="77777777" w:rsidR="002D0054" w:rsidRDefault="00D903C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3178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86.35pt;margin-top:.05pt;width:27.75pt;height:13.1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" stroked="f">
              <v:fill opacity="0"/>
              <v:textbox inset="0,0,0,0">
                <w:txbxContent>
                  <w:p w14:paraId="0AFACD52" w14:textId="77777777" w:rsidR="002D0054" w:rsidRDefault="003B6267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9416" w14:textId="77777777" w:rsidR="002D0054" w:rsidRDefault="00D903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B2577" w14:textId="77777777" w:rsidR="00D903CB" w:rsidRDefault="00D903CB">
      <w:r>
        <w:separator/>
      </w:r>
    </w:p>
  </w:footnote>
  <w:footnote w:type="continuationSeparator" w:id="0">
    <w:p w14:paraId="20AA4984" w14:textId="77777777" w:rsidR="00D903CB" w:rsidRDefault="00D9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73374" w14:textId="77777777" w:rsidR="002D0054" w:rsidRDefault="00D903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C6E15" w14:textId="77777777" w:rsidR="002D0054" w:rsidRDefault="00D903C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61B1" w14:textId="77777777" w:rsidR="002D0054" w:rsidRDefault="00D903C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2F24" w14:textId="77777777" w:rsidR="002D0054" w:rsidRDefault="00D903C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CBA9" w14:textId="77777777" w:rsidR="002D0054" w:rsidRDefault="00D903C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C0CF9" w14:textId="77777777" w:rsidR="002D0054" w:rsidRDefault="00D903CB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6A958" w14:textId="77777777" w:rsidR="002D0054" w:rsidRDefault="00D903CB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3AD14" w14:textId="77777777" w:rsidR="002D0054" w:rsidRDefault="00D903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S Reference Sans Serif" w:hAnsi="MS Reference Sans Serif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MS Reference Sans Serif" w:hAnsi="MS Reference Sans Serif" w:cs="Times New Roman"/>
        <w:sz w:val="18"/>
        <w:szCs w:val="18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MS Reference Sans Serif" w:hAnsi="MS Reference Sans Serif" w:cs="Times New Roman"/>
        <w:sz w:val="18"/>
        <w:szCs w:val="18"/>
      </w:r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MS Reference Sans Serif" w:hAnsi="MS Reference Sans Serif" w:cs="Times New Roman"/>
        <w:b w:val="0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48"/>
    <w:rsid w:val="003B6267"/>
    <w:rsid w:val="00763848"/>
    <w:rsid w:val="00C00A5B"/>
    <w:rsid w:val="00D903CB"/>
    <w:rsid w:val="00FA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353F2"/>
  <w15:chartTrackingRefBased/>
  <w15:docId w15:val="{E8E6E004-270C-43B0-9627-3E230C66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26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0">
    <w:name w:val="Font Style60"/>
    <w:rsid w:val="003B6267"/>
    <w:rPr>
      <w:rFonts w:ascii="MS Reference Sans Serif" w:hAnsi="MS Reference Sans Serif" w:cs="MS Reference Sans Serif"/>
      <w:sz w:val="18"/>
      <w:szCs w:val="18"/>
    </w:rPr>
  </w:style>
  <w:style w:type="character" w:customStyle="1" w:styleId="FontStyle68">
    <w:name w:val="Font Style68"/>
    <w:rsid w:val="003B6267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9">
    <w:name w:val="Font Style59"/>
    <w:rsid w:val="003B6267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71">
    <w:name w:val="Font Style71"/>
    <w:rsid w:val="003B6267"/>
    <w:rPr>
      <w:rFonts w:ascii="Verdana" w:hAnsi="Verdana" w:cs="Verdana"/>
      <w:b/>
      <w:bCs/>
      <w:sz w:val="18"/>
      <w:szCs w:val="18"/>
    </w:rPr>
  </w:style>
  <w:style w:type="character" w:customStyle="1" w:styleId="FontStyle67">
    <w:name w:val="Font Style67"/>
    <w:rsid w:val="003B6267"/>
    <w:rPr>
      <w:rFonts w:ascii="MS Reference Sans Serif" w:hAnsi="MS Reference Sans Serif" w:cs="MS Reference Sans Serif"/>
      <w:sz w:val="18"/>
      <w:szCs w:val="18"/>
    </w:rPr>
  </w:style>
  <w:style w:type="character" w:customStyle="1" w:styleId="FontStyle62">
    <w:name w:val="Font Style62"/>
    <w:rsid w:val="003B6267"/>
    <w:rPr>
      <w:rFonts w:ascii="Verdana" w:hAnsi="Verdana" w:cs="Verdana"/>
      <w:i/>
      <w:iCs/>
      <w:sz w:val="20"/>
      <w:szCs w:val="20"/>
    </w:rPr>
  </w:style>
  <w:style w:type="character" w:customStyle="1" w:styleId="FontStyle70">
    <w:name w:val="Font Style70"/>
    <w:rsid w:val="003B6267"/>
    <w:rPr>
      <w:rFonts w:ascii="MS Reference Sans Serif" w:hAnsi="MS Reference Sans Serif" w:cs="MS Reference Sans Serif"/>
      <w:b/>
      <w:bCs/>
      <w:sz w:val="14"/>
      <w:szCs w:val="14"/>
    </w:rPr>
  </w:style>
  <w:style w:type="paragraph" w:customStyle="1" w:styleId="Style47">
    <w:name w:val="Style47"/>
    <w:basedOn w:val="Normalny"/>
    <w:rsid w:val="003B6267"/>
  </w:style>
  <w:style w:type="paragraph" w:customStyle="1" w:styleId="Style2">
    <w:name w:val="Style2"/>
    <w:basedOn w:val="Normalny"/>
    <w:rsid w:val="003B6267"/>
    <w:pPr>
      <w:spacing w:line="259" w:lineRule="exact"/>
      <w:jc w:val="center"/>
    </w:pPr>
  </w:style>
  <w:style w:type="paragraph" w:customStyle="1" w:styleId="Style7">
    <w:name w:val="Style7"/>
    <w:basedOn w:val="Normalny"/>
    <w:rsid w:val="003B6267"/>
    <w:pPr>
      <w:spacing w:line="259" w:lineRule="exact"/>
    </w:pPr>
  </w:style>
  <w:style w:type="paragraph" w:customStyle="1" w:styleId="Style6">
    <w:name w:val="Style6"/>
    <w:basedOn w:val="Normalny"/>
    <w:rsid w:val="003B6267"/>
    <w:pPr>
      <w:spacing w:line="259" w:lineRule="exact"/>
      <w:ind w:hanging="341"/>
      <w:jc w:val="both"/>
    </w:pPr>
  </w:style>
  <w:style w:type="paragraph" w:customStyle="1" w:styleId="Style5">
    <w:name w:val="Style5"/>
    <w:basedOn w:val="Normalny"/>
    <w:rsid w:val="003B6267"/>
    <w:pPr>
      <w:spacing w:line="259" w:lineRule="exact"/>
      <w:jc w:val="both"/>
    </w:pPr>
  </w:style>
  <w:style w:type="paragraph" w:customStyle="1" w:styleId="Style46">
    <w:name w:val="Style46"/>
    <w:basedOn w:val="Normalny"/>
    <w:rsid w:val="003B6267"/>
    <w:pPr>
      <w:jc w:val="both"/>
    </w:pPr>
  </w:style>
  <w:style w:type="paragraph" w:customStyle="1" w:styleId="Style40">
    <w:name w:val="Style40"/>
    <w:basedOn w:val="Normalny"/>
    <w:rsid w:val="003B6267"/>
    <w:pPr>
      <w:spacing w:line="259" w:lineRule="exact"/>
      <w:jc w:val="both"/>
    </w:pPr>
  </w:style>
  <w:style w:type="paragraph" w:customStyle="1" w:styleId="Style49">
    <w:name w:val="Style49"/>
    <w:basedOn w:val="Normalny"/>
    <w:rsid w:val="003B6267"/>
    <w:pPr>
      <w:jc w:val="both"/>
    </w:pPr>
  </w:style>
  <w:style w:type="paragraph" w:styleId="Stopka">
    <w:name w:val="footer"/>
    <w:basedOn w:val="Normalny"/>
    <w:link w:val="StopkaZnak"/>
    <w:rsid w:val="003B6267"/>
    <w:pPr>
      <w:suppressLineNumbers/>
      <w:tabs>
        <w:tab w:val="center" w:pos="3913"/>
        <w:tab w:val="right" w:pos="7826"/>
      </w:tabs>
    </w:pPr>
  </w:style>
  <w:style w:type="character" w:customStyle="1" w:styleId="StopkaZnak">
    <w:name w:val="Stopka Znak"/>
    <w:basedOn w:val="Domylnaczcionkaakapitu"/>
    <w:link w:val="Stopka"/>
    <w:rsid w:val="003B6267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Style38">
    <w:name w:val="Style38"/>
    <w:basedOn w:val="Normalny"/>
    <w:rsid w:val="003B6267"/>
    <w:pPr>
      <w:spacing w:line="317" w:lineRule="exact"/>
      <w:ind w:hanging="1123"/>
    </w:pPr>
  </w:style>
  <w:style w:type="paragraph" w:customStyle="1" w:styleId="Style16">
    <w:name w:val="Style16"/>
    <w:basedOn w:val="Normalny"/>
    <w:rsid w:val="003B6267"/>
    <w:pPr>
      <w:jc w:val="center"/>
    </w:pPr>
  </w:style>
  <w:style w:type="paragraph" w:customStyle="1" w:styleId="Style56">
    <w:name w:val="Style56"/>
    <w:basedOn w:val="Normalny"/>
    <w:rsid w:val="003B6267"/>
    <w:pPr>
      <w:spacing w:line="240" w:lineRule="exact"/>
      <w:jc w:val="both"/>
    </w:pPr>
  </w:style>
  <w:style w:type="paragraph" w:customStyle="1" w:styleId="Style55">
    <w:name w:val="Style55"/>
    <w:basedOn w:val="Normalny"/>
    <w:rsid w:val="003B6267"/>
    <w:pPr>
      <w:spacing w:line="187" w:lineRule="exact"/>
      <w:ind w:hanging="283"/>
      <w:jc w:val="both"/>
    </w:pPr>
  </w:style>
  <w:style w:type="paragraph" w:customStyle="1" w:styleId="Style53">
    <w:name w:val="Style53"/>
    <w:basedOn w:val="Normalny"/>
    <w:rsid w:val="003B6267"/>
    <w:pPr>
      <w:spacing w:line="187" w:lineRule="exact"/>
      <w:ind w:hanging="278"/>
    </w:pPr>
  </w:style>
  <w:style w:type="paragraph" w:customStyle="1" w:styleId="Style44">
    <w:name w:val="Style44"/>
    <w:basedOn w:val="Normalny"/>
    <w:rsid w:val="003B6267"/>
  </w:style>
  <w:style w:type="paragraph" w:customStyle="1" w:styleId="Style15">
    <w:name w:val="Style15"/>
    <w:basedOn w:val="Normalny"/>
    <w:rsid w:val="003B6267"/>
    <w:pPr>
      <w:spacing w:line="230" w:lineRule="exact"/>
      <w:ind w:hanging="2026"/>
    </w:pPr>
  </w:style>
  <w:style w:type="paragraph" w:customStyle="1" w:styleId="Style39">
    <w:name w:val="Style39"/>
    <w:basedOn w:val="Normalny"/>
    <w:rsid w:val="003B6267"/>
    <w:pPr>
      <w:spacing w:line="235" w:lineRule="exact"/>
    </w:pPr>
  </w:style>
  <w:style w:type="paragraph" w:customStyle="1" w:styleId="Style25">
    <w:name w:val="Style25"/>
    <w:basedOn w:val="Normalny"/>
    <w:rsid w:val="003B6267"/>
  </w:style>
  <w:style w:type="paragraph" w:customStyle="1" w:styleId="Style35">
    <w:name w:val="Style35"/>
    <w:basedOn w:val="Normalny"/>
    <w:rsid w:val="003B6267"/>
  </w:style>
  <w:style w:type="paragraph" w:customStyle="1" w:styleId="Style23">
    <w:name w:val="Style23"/>
    <w:basedOn w:val="Normalny"/>
    <w:rsid w:val="003B6267"/>
    <w:pPr>
      <w:spacing w:line="235" w:lineRule="exact"/>
    </w:pPr>
  </w:style>
  <w:style w:type="paragraph" w:customStyle="1" w:styleId="Style52">
    <w:name w:val="Style52"/>
    <w:basedOn w:val="Normalny"/>
    <w:rsid w:val="003B6267"/>
    <w:pPr>
      <w:spacing w:line="238" w:lineRule="exact"/>
    </w:pPr>
  </w:style>
  <w:style w:type="paragraph" w:customStyle="1" w:styleId="Style32">
    <w:name w:val="Style32"/>
    <w:basedOn w:val="Normalny"/>
    <w:rsid w:val="003B6267"/>
    <w:pPr>
      <w:spacing w:line="480" w:lineRule="exact"/>
      <w:ind w:firstLine="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1436</Words>
  <Characters>8622</Characters>
  <Application>Microsoft Office Word</Application>
  <DocSecurity>0</DocSecurity>
  <Lines>71</Lines>
  <Paragraphs>20</Paragraphs>
  <ScaleCrop>false</ScaleCrop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2020-05-07T11:31:00Z</dcterms:created>
  <dcterms:modified xsi:type="dcterms:W3CDTF">2020-05-07T11:36:00Z</dcterms:modified>
</cp:coreProperties>
</file>